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2A3ED" w14:textId="7D8F4A3F" w:rsidR="00752FC4" w:rsidRDefault="00EA6282" w:rsidP="00EA6282">
      <w:pPr>
        <w:pStyle w:val="ab"/>
        <w:rPr>
          <w:rFonts w:ascii="ＭＳ 明朝" w:hAnsi="ＭＳ 明朝"/>
          <w:lang w:val="ja-JP" w:bidi="ja-JP"/>
        </w:rPr>
      </w:pPr>
      <w:r>
        <w:rPr>
          <w:rFonts w:ascii="ＭＳ 明朝" w:hAnsi="ＭＳ 明朝" w:hint="eastAsia"/>
        </w:rPr>
        <w:t>令和1年7月8日</w:t>
      </w:r>
    </w:p>
    <w:p w14:paraId="0BC791CB" w14:textId="3F290035" w:rsidR="00EA6282" w:rsidRPr="00EA6282" w:rsidRDefault="00B2260F" w:rsidP="00EA6282">
      <w:pPr>
        <w:pStyle w:val="ac"/>
        <w:jc w:val="center"/>
        <w:rPr>
          <w:b/>
          <w:sz w:val="32"/>
          <w:szCs w:val="32"/>
          <w:u w:val="single"/>
          <w:lang w:val="ja-JP" w:bidi="ja-JP"/>
        </w:rPr>
      </w:pPr>
      <w:r>
        <w:rPr>
          <w:rFonts w:hint="eastAsia"/>
          <w:b/>
          <w:sz w:val="32"/>
          <w:szCs w:val="32"/>
          <w:u w:val="single"/>
          <w:lang w:val="ja-JP" w:bidi="ja-JP"/>
        </w:rPr>
        <w:t>御依頼書</w:t>
      </w:r>
    </w:p>
    <w:p w14:paraId="6D363C57" w14:textId="104476DC" w:rsidR="00B2260F" w:rsidRPr="00EA6282" w:rsidRDefault="00B2260F" w:rsidP="00B2260F">
      <w:pPr>
        <w:ind w:left="720" w:hangingChars="300" w:hanging="720"/>
        <w:rPr>
          <w:lang w:val="ja-JP" w:bidi="ja-JP"/>
        </w:rPr>
      </w:pPr>
      <w:r>
        <w:rPr>
          <w:rFonts w:hint="eastAsia"/>
          <w:lang w:val="ja-JP" w:bidi="ja-JP"/>
        </w:rPr>
        <w:t>○○クリニック</w:t>
      </w:r>
      <w:r>
        <w:rPr>
          <w:lang w:val="ja-JP" w:bidi="ja-JP"/>
        </w:rPr>
        <w:br/>
      </w:r>
      <w:r>
        <w:rPr>
          <w:rFonts w:hint="eastAsia"/>
          <w:lang w:val="ja-JP" w:bidi="ja-JP"/>
        </w:rPr>
        <w:t>○○先生御侍史</w:t>
      </w:r>
    </w:p>
    <w:p w14:paraId="5F9414A8" w14:textId="767F7053" w:rsidR="002600DA" w:rsidRDefault="000A29BA" w:rsidP="002600DA">
      <w:pPr>
        <w:pStyle w:val="ac"/>
        <w:rPr>
          <w:rFonts w:hint="eastAsia"/>
          <w:noProof/>
        </w:rPr>
      </w:pPr>
      <w:r>
        <w:rPr>
          <w:noProof/>
        </w:rPr>
        <w:drawing>
          <wp:anchor distT="0" distB="0" distL="114300" distR="114300" simplePos="0" relativeHeight="251658240" behindDoc="0" locked="0" layoutInCell="1" allowOverlap="1" wp14:anchorId="3D000A64" wp14:editId="5EF97D49">
            <wp:simplePos x="0" y="0"/>
            <wp:positionH relativeFrom="margin">
              <wp:posOffset>132080</wp:posOffset>
            </wp:positionH>
            <wp:positionV relativeFrom="paragraph">
              <wp:posOffset>808990</wp:posOffset>
            </wp:positionV>
            <wp:extent cx="1619250" cy="1867535"/>
            <wp:effectExtent l="0" t="0" r="0" b="0"/>
            <wp:wrapThrough wrapText="bothSides">
              <wp:wrapPolygon edited="0">
                <wp:start x="1016" y="0"/>
                <wp:lineTo x="0" y="441"/>
                <wp:lineTo x="0" y="20271"/>
                <wp:lineTo x="254" y="21152"/>
                <wp:lineTo x="1016" y="21372"/>
                <wp:lineTo x="20329" y="21372"/>
                <wp:lineTo x="21092" y="21152"/>
                <wp:lineTo x="21346" y="20271"/>
                <wp:lineTo x="21346" y="441"/>
                <wp:lineTo x="20329" y="0"/>
                <wp:lineTo x="1016"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619250" cy="186753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2715">
        <w:rPr>
          <w:rFonts w:hint="eastAsia"/>
        </w:rPr>
        <w:t>謹啓　時下ますますご清栄のこととお喜び申し上げます</w:t>
      </w:r>
      <w:r w:rsidR="00B2260F">
        <w:br/>
      </w:r>
      <w:r w:rsidR="00B2260F">
        <w:rPr>
          <w:rFonts w:hint="eastAsia"/>
        </w:rPr>
        <w:t>この度、○○様より訪問</w:t>
      </w:r>
      <w:r w:rsidR="002600DA">
        <w:rPr>
          <w:rFonts w:hint="eastAsia"/>
        </w:rPr>
        <w:t>リハビリ</w:t>
      </w:r>
      <w:r w:rsidR="00B2260F">
        <w:rPr>
          <w:rFonts w:hint="eastAsia"/>
        </w:rPr>
        <w:t>マッサージのご希望を頂いた</w:t>
      </w:r>
      <w:r w:rsidR="00B2260F">
        <w:br/>
      </w:r>
      <w:r w:rsidR="002821E6">
        <w:rPr>
          <w:rFonts w:hint="eastAsia"/>
        </w:rPr>
        <w:t>○○</w:t>
      </w:r>
      <w:r w:rsidR="00B2260F">
        <w:rPr>
          <w:rFonts w:hint="eastAsia"/>
        </w:rPr>
        <w:t>治療院の</w:t>
      </w:r>
      <w:r w:rsidR="002821E6">
        <w:rPr>
          <w:rFonts w:hint="eastAsia"/>
        </w:rPr>
        <w:t>○○</w:t>
      </w:r>
      <w:r w:rsidR="00B2260F">
        <w:rPr>
          <w:rFonts w:hint="eastAsia"/>
        </w:rPr>
        <w:t>と申します。</w:t>
      </w:r>
    </w:p>
    <w:p w14:paraId="4081AFE6" w14:textId="5CC834FD" w:rsidR="000A29BA" w:rsidRPr="000A29BA" w:rsidRDefault="002600DA" w:rsidP="000A29BA">
      <w:pPr>
        <w:pStyle w:val="ac"/>
        <w:rPr>
          <w:rFonts w:hint="eastAsia"/>
        </w:rPr>
      </w:pPr>
      <w:r w:rsidRPr="002600DA">
        <w:rPr>
          <w:rFonts w:hint="eastAsia"/>
          <w:b/>
          <w:bCs/>
          <w:color w:val="FF0000"/>
        </w:rPr>
        <w:t>当院で</w:t>
      </w:r>
      <w:r w:rsidR="000A29BA">
        <w:rPr>
          <w:rFonts w:hint="eastAsia"/>
          <w:b/>
          <w:bCs/>
          <w:color w:val="FF0000"/>
        </w:rPr>
        <w:t>行う変形徒手矯正術</w:t>
      </w:r>
      <w:r w:rsidRPr="002600DA">
        <w:rPr>
          <w:rFonts w:hint="eastAsia"/>
          <w:b/>
          <w:bCs/>
          <w:color w:val="FF0000"/>
        </w:rPr>
        <w:t>は</w:t>
      </w:r>
      <w:r w:rsidR="000A29BA">
        <w:rPr>
          <w:rFonts w:hint="eastAsia"/>
          <w:b/>
          <w:bCs/>
          <w:color w:val="FF0000"/>
        </w:rPr>
        <w:t>可動域範囲内にて愛護的に関節運動を行うなど、安全に配慮しております。</w:t>
      </w:r>
      <w:r w:rsidR="000A29BA">
        <w:rPr>
          <w:b/>
          <w:bCs/>
          <w:color w:val="FF0000"/>
        </w:rPr>
        <w:br/>
      </w:r>
      <w:r w:rsidR="000A29BA">
        <w:rPr>
          <w:b/>
          <w:bCs/>
          <w:color w:val="FF0000"/>
        </w:rPr>
        <w:br/>
      </w:r>
      <w:r w:rsidR="000A29BA">
        <w:rPr>
          <w:rFonts w:hint="eastAsia"/>
          <w:highlight w:val="yellow"/>
        </w:rPr>
        <w:t>また単なる</w:t>
      </w:r>
      <w:r>
        <w:rPr>
          <w:rFonts w:hint="eastAsia"/>
          <w:highlight w:val="yellow"/>
        </w:rPr>
        <w:t>マッサージ</w:t>
      </w:r>
      <w:r w:rsidR="000A29BA">
        <w:rPr>
          <w:rFonts w:hint="eastAsia"/>
          <w:highlight w:val="yellow"/>
        </w:rPr>
        <w:t>だけでなく上下肢含め、リハビリを行い運動機能向上に努めております</w:t>
      </w:r>
      <w:r w:rsidRPr="002600DA">
        <w:rPr>
          <w:rFonts w:hint="eastAsia"/>
          <w:highlight w:val="yellow"/>
        </w:rPr>
        <w:t>。</w:t>
      </w:r>
      <w:r w:rsidR="000A29BA">
        <w:br/>
      </w:r>
    </w:p>
    <w:p w14:paraId="6CF19263" w14:textId="61C63043" w:rsidR="00B2260F" w:rsidRDefault="00B2260F" w:rsidP="00B2260F">
      <w:r>
        <w:rPr>
          <w:rFonts w:hint="eastAsia"/>
        </w:rPr>
        <w:t>○</w:t>
      </w:r>
      <w:r w:rsidR="002821E6">
        <w:rPr>
          <w:rFonts w:hint="eastAsia"/>
        </w:rPr>
        <w:t>○</w:t>
      </w:r>
      <w:r>
        <w:rPr>
          <w:rFonts w:hint="eastAsia"/>
        </w:rPr>
        <w:t>様への施術内容の定期的なご報告と、万が一の事故におきましては</w:t>
      </w:r>
      <w:r>
        <w:br/>
      </w:r>
      <w:r>
        <w:rPr>
          <w:rFonts w:hint="eastAsia"/>
        </w:rPr>
        <w:t>ご同意頂いた先生にではなく、当院が責任を負うことをお約束し</w:t>
      </w:r>
      <w:bookmarkStart w:id="0" w:name="_GoBack"/>
      <w:bookmarkEnd w:id="0"/>
      <w:r>
        <w:br/>
      </w:r>
      <w:r>
        <w:rPr>
          <w:rFonts w:hint="eastAsia"/>
        </w:rPr>
        <w:t>○○様やご家族様の心身の支えとなり喜んでいただけるよう努めて参ります。</w:t>
      </w:r>
    </w:p>
    <w:p w14:paraId="074E8223" w14:textId="2CEAD830" w:rsidR="00EA6282" w:rsidRPr="00EA6282" w:rsidRDefault="00B2260F" w:rsidP="000A29BA">
      <w:r>
        <w:rPr>
          <w:rFonts w:hint="eastAsia"/>
        </w:rPr>
        <w:t>ご希望が叶いますよう施術へのご理解と同意書の発行を行って頂ければ幸いです。お忙しいところお手数ですが、何卒よろしくお願い申し上げます。</w:t>
      </w:r>
      <w:r w:rsidR="000A29BA">
        <w:br/>
      </w:r>
      <w:r w:rsidR="000A29BA">
        <w:br/>
      </w:r>
      <w:r w:rsidR="00FC2715">
        <w:rPr>
          <w:rFonts w:hint="eastAsia"/>
        </w:rPr>
        <w:t>謹白</w:t>
      </w:r>
      <w:r w:rsidR="002600DA">
        <w:br/>
      </w:r>
      <w:r w:rsidR="002821E6">
        <w:rPr>
          <w:rFonts w:ascii="ＭＳ 明朝" w:hAnsi="ＭＳ 明朝" w:hint="eastAsia"/>
        </w:rPr>
        <w:t>院長　○○</w:t>
      </w:r>
    </w:p>
    <w:sectPr w:rsidR="00EA6282" w:rsidRPr="00EA6282" w:rsidSect="000A29BA">
      <w:headerReference w:type="default" r:id="rId9"/>
      <w:footerReference w:type="default" r:id="rId10"/>
      <w:headerReference w:type="first" r:id="rId11"/>
      <w:footerReference w:type="first" r:id="rId12"/>
      <w:pgSz w:w="11906" w:h="16838" w:code="9"/>
      <w:pgMar w:top="1701" w:right="1298" w:bottom="1412" w:left="1582"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EF7FA" w14:textId="77777777" w:rsidR="00187F87" w:rsidRDefault="00187F87">
      <w:pPr>
        <w:spacing w:after="0"/>
      </w:pPr>
      <w:r>
        <w:separator/>
      </w:r>
    </w:p>
    <w:p w14:paraId="570BE5D2" w14:textId="77777777" w:rsidR="00187F87" w:rsidRDefault="00187F87"/>
  </w:endnote>
  <w:endnote w:type="continuationSeparator" w:id="0">
    <w:p w14:paraId="0A1596C9" w14:textId="77777777" w:rsidR="00187F87" w:rsidRDefault="00187F87">
      <w:pPr>
        <w:spacing w:after="0"/>
      </w:pPr>
      <w:r>
        <w:continuationSeparator/>
      </w:r>
    </w:p>
    <w:p w14:paraId="79464780" w14:textId="77777777" w:rsidR="00187F87" w:rsidRDefault="00187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D745" w14:textId="77777777" w:rsidR="00E073C9" w:rsidRPr="003843E1" w:rsidRDefault="00E073C9" w:rsidP="003843E1">
    <w:pPr>
      <w:pStyle w:val="a7"/>
      <w:ind w:left="5529"/>
      <w:rPr>
        <w:rFonts w:ascii="ＭＳ 明朝" w:hAnsi="ＭＳ 明朝"/>
      </w:rPr>
    </w:pPr>
  </w:p>
  <w:p w14:paraId="0C6048E9" w14:textId="15E594ED" w:rsidR="00FC2715" w:rsidRDefault="002821E6" w:rsidP="00B2260F">
    <w:pPr>
      <w:pStyle w:val="aa"/>
      <w:ind w:left="0" w:firstLineChars="2100" w:firstLine="4200"/>
      <w:rPr>
        <w:rFonts w:ascii="ＭＳ 明朝" w:hAnsi="ＭＳ 明朝"/>
      </w:rPr>
    </w:pPr>
    <w:r>
      <w:rPr>
        <w:rFonts w:ascii="ＭＳ 明朝" w:hAnsi="ＭＳ 明朝" w:hint="eastAsia"/>
      </w:rPr>
      <w:t>○○</w:t>
    </w:r>
    <w:r w:rsidR="00B2260F">
      <w:rPr>
        <w:rFonts w:ascii="ＭＳ 明朝" w:hAnsi="ＭＳ 明朝" w:hint="eastAsia"/>
      </w:rPr>
      <w:t>治療院</w:t>
    </w:r>
  </w:p>
  <w:p w14:paraId="64D9DA20" w14:textId="21A27404" w:rsidR="00EA6282" w:rsidRDefault="00EA6282" w:rsidP="00FC2715">
    <w:pPr>
      <w:pStyle w:val="aa"/>
      <w:ind w:left="0" w:firstLineChars="2400" w:firstLine="4800"/>
      <w:rPr>
        <w:rFonts w:ascii="ＭＳ 明朝" w:hAnsi="ＭＳ 明朝"/>
      </w:rPr>
    </w:pPr>
    <w:r>
      <w:rPr>
        <w:rFonts w:ascii="ＭＳ 明朝" w:hAnsi="ＭＳ 明朝" w:hint="eastAsia"/>
      </w:rPr>
      <w:t>〒</w:t>
    </w:r>
    <w:r w:rsidR="002821E6">
      <w:rPr>
        <w:rFonts w:ascii="ＭＳ 明朝" w:hAnsi="ＭＳ 明朝" w:hint="eastAsia"/>
      </w:rPr>
      <w:t>123</w:t>
    </w:r>
    <w:r>
      <w:rPr>
        <w:rFonts w:ascii="ＭＳ 明朝" w:hAnsi="ＭＳ 明朝"/>
      </w:rPr>
      <w:t>-</w:t>
    </w:r>
    <w:r w:rsidR="002821E6">
      <w:rPr>
        <w:rFonts w:ascii="ＭＳ 明朝" w:hAnsi="ＭＳ 明朝" w:hint="eastAsia"/>
      </w:rPr>
      <w:t>4567</w:t>
    </w:r>
    <w:r>
      <w:rPr>
        <w:rFonts w:ascii="ＭＳ 明朝" w:hAnsi="ＭＳ 明朝"/>
      </w:rPr>
      <w:t xml:space="preserve"> </w:t>
    </w:r>
  </w:p>
  <w:p w14:paraId="1491E268" w14:textId="45251834" w:rsidR="00E073C9" w:rsidRDefault="002821E6" w:rsidP="00EA6282">
    <w:pPr>
      <w:pStyle w:val="aa"/>
      <w:ind w:left="0" w:firstLineChars="2400" w:firstLine="4800"/>
      <w:rPr>
        <w:rFonts w:ascii="ＭＳ 明朝" w:hAnsi="ＭＳ 明朝"/>
      </w:rPr>
    </w:pPr>
    <w:r>
      <w:rPr>
        <w:rFonts w:ascii="ＭＳ 明朝" w:hAnsi="ＭＳ 明朝" w:hint="eastAsia"/>
      </w:rPr>
      <w:t>○○</w:t>
    </w:r>
    <w:r w:rsidR="00EA6282">
      <w:rPr>
        <w:rFonts w:ascii="ＭＳ 明朝" w:hAnsi="ＭＳ 明朝" w:hint="eastAsia"/>
      </w:rPr>
      <w:t>県</w:t>
    </w:r>
    <w:r>
      <w:rPr>
        <w:rFonts w:ascii="ＭＳ 明朝" w:hAnsi="ＭＳ 明朝" w:hint="eastAsia"/>
      </w:rPr>
      <w:t>○○</w:t>
    </w:r>
    <w:r w:rsidR="00EA6282">
      <w:rPr>
        <w:rFonts w:ascii="ＭＳ 明朝" w:hAnsi="ＭＳ 明朝" w:hint="eastAsia"/>
      </w:rPr>
      <w:t>市</w:t>
    </w:r>
    <w:r>
      <w:rPr>
        <w:rFonts w:ascii="ＭＳ 明朝" w:hAnsi="ＭＳ 明朝" w:hint="eastAsia"/>
      </w:rPr>
      <w:t>○○</w:t>
    </w:r>
  </w:p>
  <w:p w14:paraId="3BA76F05" w14:textId="6C0DEDC5" w:rsidR="00EA6282" w:rsidRPr="003843E1" w:rsidRDefault="002821E6" w:rsidP="00FC2715">
    <w:pPr>
      <w:pStyle w:val="aa"/>
      <w:ind w:left="0" w:firstLineChars="2400" w:firstLine="4800"/>
      <w:rPr>
        <w:rFonts w:ascii="ＭＳ 明朝" w:hAnsi="ＭＳ 明朝"/>
      </w:rPr>
    </w:pPr>
    <w:r>
      <w:rPr>
        <w:rFonts w:ascii="ＭＳ 明朝" w:hAnsi="ＭＳ 明朝" w:hint="eastAsia"/>
      </w:rPr>
      <w:t>院長</w:t>
    </w:r>
    <w:r w:rsidR="00FC2715">
      <w:rPr>
        <w:rFonts w:ascii="ＭＳ 明朝" w:hAnsi="ＭＳ 明朝" w:hint="eastAsia"/>
      </w:rPr>
      <w:t xml:space="preserve">　</w:t>
    </w:r>
    <w:r>
      <w:rPr>
        <w:rFonts w:ascii="ＭＳ 明朝" w:hAnsi="ＭＳ 明朝" w:hint="eastAsia"/>
      </w:rPr>
      <w:t>○○</w:t>
    </w:r>
  </w:p>
  <w:p w14:paraId="215AF859" w14:textId="00F45B0A" w:rsidR="00E073C9" w:rsidRPr="003843E1" w:rsidRDefault="00EA6282" w:rsidP="00FC2715">
    <w:pPr>
      <w:pStyle w:val="a7"/>
      <w:ind w:left="0" w:firstLineChars="2400" w:firstLine="4800"/>
      <w:rPr>
        <w:rFonts w:ascii="ＭＳ 明朝" w:hAnsi="ＭＳ 明朝"/>
      </w:rPr>
    </w:pPr>
    <w:r>
      <w:rPr>
        <w:rFonts w:ascii="ＭＳ 明朝" w:hAnsi="ＭＳ 明朝" w:hint="eastAsia"/>
      </w:rPr>
      <w:t>TEL：0</w:t>
    </w:r>
    <w:r>
      <w:rPr>
        <w:rFonts w:ascii="ＭＳ 明朝" w:hAnsi="ＭＳ 明朝"/>
      </w:rPr>
      <w:t>120-</w:t>
    </w:r>
    <w:r w:rsidR="002821E6">
      <w:rPr>
        <w:rFonts w:ascii="ＭＳ 明朝" w:hAnsi="ＭＳ 明朝" w:hint="eastAsia"/>
      </w:rPr>
      <w:t>00</w:t>
    </w:r>
    <w:r>
      <w:rPr>
        <w:rFonts w:ascii="ＭＳ 明朝" w:hAnsi="ＭＳ 明朝"/>
      </w:rPr>
      <w:t>-</w:t>
    </w:r>
    <w:r w:rsidR="002821E6">
      <w:rPr>
        <w:rFonts w:ascii="ＭＳ 明朝" w:hAnsi="ＭＳ 明朝" w:hint="eastAsia"/>
      </w:rPr>
      <w:t>1234</w:t>
    </w:r>
    <w:r>
      <w:rPr>
        <w:rFonts w:ascii="ＭＳ 明朝" w:hAnsi="ＭＳ 明朝" w:hint="eastAsia"/>
      </w:rPr>
      <w:t xml:space="preserve">　</w:t>
    </w:r>
    <w:r>
      <w:rPr>
        <w:rFonts w:ascii="ＭＳ 明朝" w:hAnsi="ＭＳ 明朝"/>
      </w:rPr>
      <w:t>FAX</w:t>
    </w:r>
    <w:r>
      <w:rPr>
        <w:rFonts w:ascii="ＭＳ 明朝" w:hAnsi="ＭＳ 明朝" w:hint="eastAsia"/>
      </w:rPr>
      <w:t>：0</w:t>
    </w:r>
    <w:r w:rsidR="002821E6">
      <w:rPr>
        <w:rFonts w:ascii="ＭＳ 明朝" w:hAnsi="ＭＳ 明朝" w:hint="eastAsia"/>
      </w:rPr>
      <w:t>12</w:t>
    </w:r>
    <w:r>
      <w:rPr>
        <w:rFonts w:ascii="ＭＳ 明朝" w:hAnsi="ＭＳ 明朝"/>
      </w:rPr>
      <w:t>-</w:t>
    </w:r>
    <w:r w:rsidR="002821E6">
      <w:rPr>
        <w:rFonts w:ascii="ＭＳ 明朝" w:hAnsi="ＭＳ 明朝" w:hint="eastAsia"/>
      </w:rPr>
      <w:t>345</w:t>
    </w:r>
    <w:r>
      <w:rPr>
        <w:rFonts w:ascii="ＭＳ 明朝" w:hAnsi="ＭＳ 明朝"/>
      </w:rPr>
      <w:t>-</w:t>
    </w:r>
    <w:r w:rsidR="002821E6">
      <w:rPr>
        <w:rFonts w:ascii="ＭＳ 明朝" w:hAnsi="ＭＳ 明朝" w:hint="eastAsia"/>
      </w:rPr>
      <w:t>6789</w:t>
    </w:r>
  </w:p>
  <w:p w14:paraId="39F62687" w14:textId="2A6DEF1E" w:rsidR="00E63A04" w:rsidRPr="003843E1" w:rsidRDefault="00E073C9" w:rsidP="00FC2715">
    <w:pPr>
      <w:pStyle w:val="a7"/>
      <w:ind w:left="0" w:firstLineChars="2400" w:firstLine="4800"/>
      <w:rPr>
        <w:rFonts w:ascii="ＭＳ 明朝" w:hAnsi="ＭＳ 明朝"/>
      </w:rPr>
    </w:pPr>
    <w:r w:rsidRPr="003843E1">
      <w:rPr>
        <w:rFonts w:ascii="ＭＳ 明朝" w:hAnsi="ＭＳ 明朝"/>
        <w:noProof/>
        <w:lang w:val="ja-JP" w:bidi="ja-JP"/>
      </w:rPr>
      <mc:AlternateContent>
        <mc:Choice Requires="wpg">
          <w:drawing>
            <wp:anchor distT="0" distB="0" distL="114300" distR="114300" simplePos="0" relativeHeight="251665407" behindDoc="1" locked="0" layoutInCell="1" allowOverlap="1" wp14:anchorId="00B7DE8C" wp14:editId="28E15456">
              <wp:simplePos x="0" y="0"/>
              <wp:positionH relativeFrom="page">
                <wp:align>center</wp:align>
              </wp:positionH>
              <mc:AlternateContent>
                <mc:Choice Requires="wp14">
                  <wp:positionV relativeFrom="page">
                    <wp14:pctPosVOffset>73000</wp14:pctPosVOffset>
                  </wp:positionV>
                </mc:Choice>
                <mc:Fallback>
                  <wp:positionV relativeFrom="page">
                    <wp:posOffset>7804785</wp:posOffset>
                  </wp:positionV>
                </mc:Fallback>
              </mc:AlternateContent>
              <wp:extent cx="7324344" cy="2514600"/>
              <wp:effectExtent l="0" t="0" r="7620" b="0"/>
              <wp:wrapNone/>
              <wp:docPr id="19" name="グループ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20" name="フリーフォーム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 name="フリーフォーム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フリーフォーム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207BA8FD" id="グループ 19" o:spid="_x0000_s1026" style="position:absolute;left:0;text-align:left;margin-left:0;margin-top:0;width:576.7pt;height:198pt;z-index:-251651073;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">
              <v:shape id="フリーフォーム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フリーフォーム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dfd8c8 [2886]" stroked="f" strokecolor="#212120">
                <v:shadow color="#8c8682"/>
                <v:path arrowok="t" o:connecttype="custom" o:connectlocs="2008505,800341;0,0;0,1766570;1731885,1766570;2008505,800341" o:connectangles="0,0,0,0,0"/>
              </v:shape>
              <v:shape id="フリーフォーム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r w:rsidR="00EA6282">
      <w:rPr>
        <w:rFonts w:ascii="ＭＳ 明朝" w:hAnsi="ＭＳ 明朝"/>
      </w:rPr>
      <w:t>MAIL</w:t>
    </w:r>
    <w:r w:rsidR="00EA6282">
      <w:rPr>
        <w:rFonts w:ascii="ＭＳ 明朝" w:hAnsi="ＭＳ 明朝" w:hint="eastAsia"/>
      </w:rPr>
      <w:t>：i</w:t>
    </w:r>
    <w:r w:rsidR="00EA6282">
      <w:rPr>
        <w:rFonts w:ascii="ＭＳ 明朝" w:hAnsi="ＭＳ 明朝"/>
      </w:rPr>
      <w:t>n</w:t>
    </w:r>
    <w:r w:rsidR="002821E6">
      <w:rPr>
        <w:rFonts w:ascii="ＭＳ 明朝" w:hAnsi="ＭＳ 明朝" w:hint="eastAsia"/>
      </w:rPr>
      <w:t>f</w:t>
    </w:r>
    <w:r w:rsidR="002821E6">
      <w:rPr>
        <w:rFonts w:ascii="ＭＳ 明朝" w:hAnsi="ＭＳ 明朝"/>
      </w:rPr>
      <w:t>o</w:t>
    </w:r>
    <w:r w:rsidR="00EA6282">
      <w:rPr>
        <w:rFonts w:ascii="ＭＳ 明朝" w:hAnsi="ＭＳ 明朝"/>
      </w:rPr>
      <w:t>@</w:t>
    </w:r>
    <w:r w:rsidR="00EA6282" w:rsidRPr="00EA6282">
      <w:rPr>
        <w:rFonts w:ascii="ＭＳ 明朝" w:hAnsi="ＭＳ 明朝"/>
      </w:rPr>
      <w:t>houmon-massage</w:t>
    </w:r>
    <w:r w:rsidR="002821E6">
      <w:rPr>
        <w:rFonts w:ascii="ＭＳ 明朝" w:hAnsi="ＭＳ 明朝" w:hint="eastAsia"/>
      </w:rPr>
      <w:t>-</w:t>
    </w:r>
    <w:r w:rsidR="002821E6">
      <w:rPr>
        <w:rFonts w:ascii="ＭＳ 明朝" w:hAnsi="ＭＳ 明朝"/>
      </w:rPr>
      <w:t>kaigyou</w:t>
    </w:r>
    <w:r w:rsidR="00EA6282" w:rsidRPr="00EA6282">
      <w:rPr>
        <w:rFonts w:ascii="ＭＳ 明朝" w:hAnsi="ＭＳ 明朝"/>
      </w:rPr>
      <w:t>.</w:t>
    </w:r>
    <w:r w:rsidR="002821E6">
      <w:rPr>
        <w:rFonts w:ascii="ＭＳ 明朝" w:hAnsi="ＭＳ 明朝"/>
      </w:rPr>
      <w: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3204" w14:textId="77777777" w:rsidR="004C287B" w:rsidRDefault="00187F87" w:rsidP="00936859">
    <w:pPr>
      <w:pStyle w:val="a7"/>
    </w:pPr>
    <w:sdt>
      <w:sdtPr>
        <w:id w:val="-728384629"/>
        <w:temporary/>
        <w:showingPlcHdr/>
        <w15:appearance w15:val="hidden"/>
      </w:sdtPr>
      <w:sdtEndPr/>
      <w:sdtContent>
        <w:r w:rsidR="00936859">
          <w:rPr>
            <w:lang w:val="ja-JP" w:bidi="ja-JP"/>
          </w:rPr>
          <w:t xml:space="preserve">5432 </w:t>
        </w:r>
        <w:r w:rsidR="00936859">
          <w:rPr>
            <w:lang w:val="ja-JP" w:bidi="ja-JP"/>
          </w:rPr>
          <w:t>番地</w:t>
        </w:r>
      </w:sdtContent>
    </w:sdt>
  </w:p>
  <w:p w14:paraId="21EC9C9F" w14:textId="77777777" w:rsidR="00936859" w:rsidRDefault="00187F87" w:rsidP="00936859">
    <w:pPr>
      <w:pStyle w:val="aa"/>
    </w:pPr>
    <w:sdt>
      <w:sdtPr>
        <w:id w:val="1668832742"/>
        <w:temporary/>
        <w:showingPlcHdr/>
        <w15:appearance w15:val="hidden"/>
      </w:sdtPr>
      <w:sdtEndPr/>
      <w:sdtContent>
        <w:r w:rsidR="00936859">
          <w:rPr>
            <w:lang w:val="ja-JP" w:bidi="ja-JP"/>
          </w:rPr>
          <w:t>日本</w:t>
        </w:r>
        <w:r w:rsidR="00936859">
          <w:rPr>
            <w:lang w:val="ja-JP" w:bidi="ja-JP"/>
          </w:rPr>
          <w:t xml:space="preserve"> </w:t>
        </w:r>
        <w:r w:rsidR="00936859">
          <w:rPr>
            <w:lang w:val="ja-JP" w:bidi="ja-JP"/>
          </w:rPr>
          <w:t>〒</w:t>
        </w:r>
        <w:r w:rsidR="00936859">
          <w:rPr>
            <w:lang w:val="ja-JP" w:bidi="ja-JP"/>
          </w:rPr>
          <w:t xml:space="preserve">543-2100 </w:t>
        </w:r>
        <w:r w:rsidR="00936859">
          <w:rPr>
            <w:lang w:val="ja-JP" w:bidi="ja-JP"/>
          </w:rPr>
          <w:t>都道府県、市区町村</w:t>
        </w:r>
      </w:sdtContent>
    </w:sdt>
  </w:p>
  <w:p w14:paraId="0D413916" w14:textId="77777777" w:rsidR="00936859" w:rsidRDefault="00187F87" w:rsidP="00936859">
    <w:pPr>
      <w:pStyle w:val="a7"/>
    </w:pPr>
    <w:sdt>
      <w:sdtPr>
        <w:id w:val="-1152596164"/>
        <w:temporary/>
        <w:showingPlcHdr/>
        <w15:appearance w15:val="hidden"/>
      </w:sdtPr>
      <w:sdtEndPr/>
      <w:sdtContent>
        <w:r w:rsidR="00936859">
          <w:rPr>
            <w:lang w:val="ja-JP" w:bidi="ja-JP"/>
          </w:rPr>
          <w:t>(543) 543-5432  (800) 543-5432</w:t>
        </w:r>
      </w:sdtContent>
    </w:sdt>
  </w:p>
  <w:p w14:paraId="1A37B2BF" w14:textId="77777777" w:rsidR="00936859" w:rsidRDefault="00187F87" w:rsidP="00936859">
    <w:pPr>
      <w:pStyle w:val="a7"/>
    </w:pPr>
    <w:sdt>
      <w:sdtPr>
        <w:id w:val="-101340984"/>
        <w:temporary/>
        <w:showingPlcHdr/>
        <w15:appearance w15:val="hidden"/>
      </w:sdtPr>
      <w:sdtEndPr/>
      <w:sdtContent>
        <w:r w:rsidR="00936859">
          <w:rPr>
            <w:lang w:val="ja-JP" w:bidi="ja-JP"/>
          </w:rPr>
          <w:t xml:space="preserve">FAX </w:t>
        </w:r>
        <w:r w:rsidR="00936859">
          <w:rPr>
            <w:lang w:val="ja-JP" w:bidi="ja-JP"/>
          </w:rPr>
          <w:t>番号</w:t>
        </w:r>
        <w:r w:rsidR="00936859">
          <w:rPr>
            <w:lang w:val="ja-JP" w:bidi="ja-JP"/>
          </w:rPr>
          <w:t>: (543) 543-5433</w:t>
        </w:r>
      </w:sdtContent>
    </w:sdt>
  </w:p>
  <w:p w14:paraId="65D1143D" w14:textId="77777777" w:rsidR="008B0076" w:rsidRPr="008B0076" w:rsidRDefault="00187F87" w:rsidP="00936859">
    <w:pPr>
      <w:pStyle w:val="a7"/>
    </w:pPr>
    <w:sdt>
      <w:sdtPr>
        <w:id w:val="1647011317"/>
        <w:placeholder>
          <w:docPart w:val="7F71E95E0A5D4D1DAC0279879792B999"/>
        </w:placeholder>
        <w:temporary/>
        <w:showingPlcHdr/>
        <w15:appearance w15:val="hidden"/>
      </w:sdtPr>
      <w:sdtEndPr/>
      <w:sdtContent>
        <w:r w:rsidR="00936859">
          <w:rPr>
            <w:lang w:val="ja-JP" w:bidi="ja-JP"/>
          </w:rPr>
          <w:t>www.yourwebsitehere.com</w:t>
        </w:r>
      </w:sdtContent>
    </w:sdt>
    <w:r w:rsidR="00A62C23" w:rsidRPr="0031278C">
      <w:rPr>
        <w:noProof/>
        <w:lang w:val="ja-JP" w:bidi="ja-JP"/>
      </w:rPr>
      <mc:AlternateContent>
        <mc:Choice Requires="wpg">
          <w:drawing>
            <wp:anchor distT="0" distB="0" distL="114300" distR="114300" simplePos="0" relativeHeight="251663359" behindDoc="1" locked="0" layoutInCell="1" allowOverlap="1" wp14:anchorId="39124D77" wp14:editId="0E32B110">
              <wp:simplePos x="0" y="0"/>
              <wp:positionH relativeFrom="page">
                <wp:align>center</wp:align>
              </wp:positionH>
              <mc:AlternateContent>
                <mc:Choice Requires="wp14">
                  <wp:positionV relativeFrom="page">
                    <wp14:pctPosVOffset>73000</wp14:pctPosVOffset>
                  </wp:positionV>
                </mc:Choice>
                <mc:Fallback>
                  <wp:positionV relativeFrom="page">
                    <wp:posOffset>7804785</wp:posOffset>
                  </wp:positionV>
                </mc:Fallback>
              </mc:AlternateContent>
              <wp:extent cx="7324344" cy="2514600"/>
              <wp:effectExtent l="0" t="0" r="7620" b="0"/>
              <wp:wrapNone/>
              <wp:docPr id="5" name="グループ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フリーフォーム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フリーフォーム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フリーフォーム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7BC67649" id="グループ 5" o:spid="_x0000_s1026" style="position:absolute;left:0;text-align:left;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">
              <v:shape id="フリーフォーム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フリーフォーム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dfd8c8 [2886]" stroked="f" strokecolor="#212120">
                <v:shadow color="#8c8682"/>
                <v:path arrowok="t" o:connecttype="custom" o:connectlocs="2008505,800341;0,0;0,1766570;1731885,1766570;2008505,800341" o:connectangles="0,0,0,0,0"/>
              </v:shape>
              <v:shape id="フリーフォーム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00760" w14:textId="77777777" w:rsidR="00187F87" w:rsidRDefault="00187F87">
      <w:pPr>
        <w:spacing w:after="0"/>
      </w:pPr>
      <w:r>
        <w:separator/>
      </w:r>
    </w:p>
    <w:p w14:paraId="5A77B86D" w14:textId="77777777" w:rsidR="00187F87" w:rsidRDefault="00187F87"/>
  </w:footnote>
  <w:footnote w:type="continuationSeparator" w:id="0">
    <w:p w14:paraId="00BF14DE" w14:textId="77777777" w:rsidR="00187F87" w:rsidRDefault="00187F87">
      <w:pPr>
        <w:spacing w:after="0"/>
      </w:pPr>
      <w:r>
        <w:continuationSeparator/>
      </w:r>
    </w:p>
    <w:p w14:paraId="3D9030CF" w14:textId="77777777" w:rsidR="00187F87" w:rsidRDefault="00187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4464" w14:textId="44011E2D" w:rsidR="00E63A04" w:rsidRDefault="002821E6" w:rsidP="00E073C9">
    <w:pPr>
      <w:pStyle w:val="a5"/>
    </w:pPr>
    <w:r>
      <w:rPr>
        <w:rFonts w:hint="eastAsia"/>
        <w:noProof/>
        <w:szCs w:val="21"/>
        <w:lang w:val="ja-JP"/>
      </w:rPr>
      <w:t>あればここにロゴ画像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FA83" w14:textId="77777777" w:rsidR="00E62294" w:rsidRPr="00A62C23" w:rsidRDefault="00A62C23" w:rsidP="00A62C23">
    <w:pPr>
      <w:pStyle w:val="a5"/>
    </w:pPr>
    <w:r>
      <w:rPr>
        <w:noProof/>
        <w:lang w:val="ja-JP" w:bidi="ja-JP"/>
      </w:rPr>
      <mc:AlternateContent>
        <mc:Choice Requires="wpg">
          <w:drawing>
            <wp:inline distT="0" distB="0" distL="0" distR="0" wp14:anchorId="676D38EA" wp14:editId="642D4DE6">
              <wp:extent cx="2057400" cy="1057275"/>
              <wp:effectExtent l="0" t="0" r="0" b="9525"/>
              <wp:docPr id="2" name="グループ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グループ 9"/>
                      <wpg:cNvGrpSpPr/>
                      <wpg:grpSpPr>
                        <a:xfrm>
                          <a:off x="619125" y="0"/>
                          <a:ext cx="788760" cy="558800"/>
                          <a:chOff x="0" y="0"/>
                          <a:chExt cx="788851" cy="558800"/>
                        </a:xfrm>
                      </wpg:grpSpPr>
                      <wps:wsp>
                        <wps:cNvPr id="6" name="フリーフォーム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フリーフォーム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フリーフォーム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テキスト ボックス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DA2270" w14:textId="77777777" w:rsidR="00A62C23" w:rsidRPr="001439FF" w:rsidRDefault="00A62C23" w:rsidP="00A62C23">
                            <w:pPr>
                              <w:pStyle w:val="afffff6"/>
                              <w:rPr>
                                <w:lang w:val="en"/>
                              </w:rPr>
                            </w:pPr>
                            <w:r w:rsidRPr="001439FF">
                              <w:rPr>
                                <w:lang w:val="ja-JP" w:bidi="ja-JP"/>
                              </w:rPr>
                              <w:t>財務コンサルティング</w:t>
                            </w:r>
                          </w:p>
                        </w:txbxContent>
                      </wps:txbx>
                      <wps:bodyPr rot="0" vert="horz" wrap="square" lIns="36576" tIns="36576" rIns="36576" bIns="36576" anchor="t" anchorCtr="0" upright="1">
                        <a:noAutofit/>
                      </wps:bodyPr>
                    </wps:wsp>
                  </wpg:wgp>
                </a:graphicData>
              </a:graphic>
            </wp:inline>
          </w:drawing>
        </mc:Choice>
        <mc:Fallback>
          <w:pict>
            <v:group w14:anchorId="676D38EA" id="グループ 2" o:spid="_x0000_s1026"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">
              <v:group id="グループ 9" o:spid="_x0000_s1027"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フリーフォーム 13" o:spid="_x0000_s1028"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フリーフォーム 14" o:spid="_x0000_s1029"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フリーフォーム 15" o:spid="_x0000_s1030"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テキスト ボックス 11" o:spid="_x0000_s1031"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14:paraId="73DA2270" w14:textId="77777777" w:rsidR="00A62C23" w:rsidRPr="001439FF" w:rsidRDefault="00A62C23" w:rsidP="00A62C23">
                      <w:pPr>
                        <w:pStyle w:val="afffff6"/>
                        <w:rPr>
                          <w:lang w:val="en"/>
                        </w:rPr>
                      </w:pPr>
                      <w:r w:rsidRPr="001439FF">
                        <w:rPr>
                          <w:lang w:val="ja-JP" w:bidi="ja-JP"/>
                        </w:rPr>
                        <w:t>財務コンサルティング</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5E"/>
    <w:rsid w:val="000115CE"/>
    <w:rsid w:val="000828F4"/>
    <w:rsid w:val="000A29BA"/>
    <w:rsid w:val="000C41F2"/>
    <w:rsid w:val="000F51EC"/>
    <w:rsid w:val="000F7122"/>
    <w:rsid w:val="00177783"/>
    <w:rsid w:val="00187F87"/>
    <w:rsid w:val="001B4EEF"/>
    <w:rsid w:val="001B689C"/>
    <w:rsid w:val="00200635"/>
    <w:rsid w:val="00254E0D"/>
    <w:rsid w:val="002600DA"/>
    <w:rsid w:val="00265410"/>
    <w:rsid w:val="002810E3"/>
    <w:rsid w:val="002821E6"/>
    <w:rsid w:val="00283073"/>
    <w:rsid w:val="00334B25"/>
    <w:rsid w:val="00344525"/>
    <w:rsid w:val="00356101"/>
    <w:rsid w:val="0038000D"/>
    <w:rsid w:val="003843E1"/>
    <w:rsid w:val="00385ACF"/>
    <w:rsid w:val="00422757"/>
    <w:rsid w:val="00446A44"/>
    <w:rsid w:val="00475D96"/>
    <w:rsid w:val="00477474"/>
    <w:rsid w:val="00480B7F"/>
    <w:rsid w:val="004A1893"/>
    <w:rsid w:val="004C287B"/>
    <w:rsid w:val="004C4A44"/>
    <w:rsid w:val="004F71EA"/>
    <w:rsid w:val="005125BB"/>
    <w:rsid w:val="005264AB"/>
    <w:rsid w:val="00537F9C"/>
    <w:rsid w:val="00572222"/>
    <w:rsid w:val="005B2E49"/>
    <w:rsid w:val="005D3057"/>
    <w:rsid w:val="005D3DA6"/>
    <w:rsid w:val="006379BC"/>
    <w:rsid w:val="00642E91"/>
    <w:rsid w:val="00680946"/>
    <w:rsid w:val="006C6CAD"/>
    <w:rsid w:val="00744EA9"/>
    <w:rsid w:val="00752FC4"/>
    <w:rsid w:val="00757E9C"/>
    <w:rsid w:val="007B4C91"/>
    <w:rsid w:val="007C253C"/>
    <w:rsid w:val="007D70F7"/>
    <w:rsid w:val="007F3D55"/>
    <w:rsid w:val="00830C5F"/>
    <w:rsid w:val="00834A33"/>
    <w:rsid w:val="00851B43"/>
    <w:rsid w:val="00896EE1"/>
    <w:rsid w:val="008B0076"/>
    <w:rsid w:val="008C1482"/>
    <w:rsid w:val="008C2737"/>
    <w:rsid w:val="008D0AA7"/>
    <w:rsid w:val="00912A0A"/>
    <w:rsid w:val="00936859"/>
    <w:rsid w:val="00941F9E"/>
    <w:rsid w:val="009425D9"/>
    <w:rsid w:val="009468D3"/>
    <w:rsid w:val="009521C2"/>
    <w:rsid w:val="0096696F"/>
    <w:rsid w:val="0099390D"/>
    <w:rsid w:val="009A039F"/>
    <w:rsid w:val="009A5D92"/>
    <w:rsid w:val="00A17117"/>
    <w:rsid w:val="00A316D3"/>
    <w:rsid w:val="00A5255E"/>
    <w:rsid w:val="00A5578C"/>
    <w:rsid w:val="00A62C23"/>
    <w:rsid w:val="00A763AE"/>
    <w:rsid w:val="00AC1A6E"/>
    <w:rsid w:val="00B2260F"/>
    <w:rsid w:val="00B63133"/>
    <w:rsid w:val="00BC0F0A"/>
    <w:rsid w:val="00C11980"/>
    <w:rsid w:val="00C37964"/>
    <w:rsid w:val="00C948EA"/>
    <w:rsid w:val="00CB0809"/>
    <w:rsid w:val="00D04123"/>
    <w:rsid w:val="00D06525"/>
    <w:rsid w:val="00D149F1"/>
    <w:rsid w:val="00D36106"/>
    <w:rsid w:val="00D66793"/>
    <w:rsid w:val="00DC3DC5"/>
    <w:rsid w:val="00DC7840"/>
    <w:rsid w:val="00E073C9"/>
    <w:rsid w:val="00E5646A"/>
    <w:rsid w:val="00E62294"/>
    <w:rsid w:val="00E63A04"/>
    <w:rsid w:val="00E64688"/>
    <w:rsid w:val="00EA6282"/>
    <w:rsid w:val="00EC3CA9"/>
    <w:rsid w:val="00EF28BA"/>
    <w:rsid w:val="00F71D73"/>
    <w:rsid w:val="00F7204C"/>
    <w:rsid w:val="00F763B1"/>
    <w:rsid w:val="00FA402E"/>
    <w:rsid w:val="00FB49C2"/>
    <w:rsid w:val="00FC2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A7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color w:val="212120" w:themeColor="text1"/>
        <w:sz w:val="24"/>
        <w:szCs w:val="24"/>
        <w:lang w:val="en-US" w:eastAsia="ja-JP" w:bidi="ar-SA"/>
      </w:rPr>
    </w:rPrDefault>
    <w:pPrDefault>
      <w:pPr>
        <w:spacing w:after="360" w:line="312" w:lineRule="auto"/>
      </w:pPr>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3843E1"/>
  </w:style>
  <w:style w:type="paragraph" w:styleId="1">
    <w:name w:val="heading 1"/>
    <w:basedOn w:val="a1"/>
    <w:next w:val="a1"/>
    <w:link w:val="10"/>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21">
    <w:name w:val="heading 2"/>
    <w:basedOn w:val="a1"/>
    <w:next w:val="a1"/>
    <w:link w:val="22"/>
    <w:uiPriority w:val="9"/>
    <w:semiHidden/>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31">
    <w:name w:val="heading 3"/>
    <w:basedOn w:val="a1"/>
    <w:next w:val="a1"/>
    <w:link w:val="32"/>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41">
    <w:name w:val="heading 4"/>
    <w:basedOn w:val="a1"/>
    <w:next w:val="a1"/>
    <w:link w:val="42"/>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51">
    <w:name w:val="heading 5"/>
    <w:basedOn w:val="a1"/>
    <w:next w:val="a1"/>
    <w:link w:val="52"/>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6">
    <w:name w:val="heading 6"/>
    <w:basedOn w:val="a1"/>
    <w:next w:val="a1"/>
    <w:link w:val="60"/>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7">
    <w:name w:val="heading 7"/>
    <w:basedOn w:val="a1"/>
    <w:next w:val="a1"/>
    <w:link w:val="70"/>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8">
    <w:name w:val="heading 8"/>
    <w:basedOn w:val="a1"/>
    <w:next w:val="a1"/>
    <w:link w:val="80"/>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9">
    <w:name w:val="heading 9"/>
    <w:basedOn w:val="a1"/>
    <w:next w:val="a1"/>
    <w:link w:val="90"/>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4F71EA"/>
    <w:pPr>
      <w:spacing w:after="0"/>
      <w:contextualSpacing/>
      <w:jc w:val="right"/>
    </w:pPr>
    <w:rPr>
      <w:color w:val="E73454" w:themeColor="accent1"/>
      <w:spacing w:val="30"/>
      <w:sz w:val="32"/>
    </w:rPr>
  </w:style>
  <w:style w:type="character" w:customStyle="1" w:styleId="a6">
    <w:name w:val="ヘッダー (文字)"/>
    <w:basedOn w:val="a2"/>
    <w:link w:val="a5"/>
    <w:uiPriority w:val="99"/>
    <w:rsid w:val="004F71EA"/>
    <w:rPr>
      <w:color w:val="E73454" w:themeColor="accent1"/>
      <w:spacing w:val="30"/>
      <w:sz w:val="32"/>
      <w:lang w:val="en-AU"/>
    </w:rPr>
  </w:style>
  <w:style w:type="paragraph" w:styleId="a7">
    <w:name w:val="footer"/>
    <w:basedOn w:val="a1"/>
    <w:link w:val="a8"/>
    <w:uiPriority w:val="99"/>
    <w:rsid w:val="00E073C9"/>
    <w:pPr>
      <w:spacing w:after="0" w:line="280" w:lineRule="exact"/>
      <w:ind w:left="6480"/>
    </w:pPr>
    <w:rPr>
      <w:sz w:val="20"/>
    </w:rPr>
  </w:style>
  <w:style w:type="character" w:customStyle="1" w:styleId="a8">
    <w:name w:val="フッター (文字)"/>
    <w:basedOn w:val="a2"/>
    <w:link w:val="a7"/>
    <w:uiPriority w:val="99"/>
    <w:rsid w:val="00E073C9"/>
    <w:rPr>
      <w:sz w:val="20"/>
    </w:rPr>
  </w:style>
  <w:style w:type="character" w:styleId="a9">
    <w:name w:val="Placeholder Text"/>
    <w:basedOn w:val="a2"/>
    <w:uiPriority w:val="99"/>
    <w:semiHidden/>
    <w:rsid w:val="00912A0A"/>
    <w:rPr>
      <w:color w:val="2E74B5" w:themeColor="accent5" w:themeShade="BF"/>
      <w:sz w:val="22"/>
    </w:rPr>
  </w:style>
  <w:style w:type="paragraph" w:customStyle="1" w:styleId="aa">
    <w:name w:val="連絡先情報"/>
    <w:basedOn w:val="a1"/>
    <w:uiPriority w:val="3"/>
    <w:qFormat/>
    <w:rsid w:val="003843E1"/>
    <w:pPr>
      <w:spacing w:after="80" w:line="280" w:lineRule="exact"/>
      <w:ind w:left="6480"/>
      <w:contextualSpacing/>
    </w:pPr>
    <w:rPr>
      <w:sz w:val="20"/>
      <w:szCs w:val="18"/>
    </w:rPr>
  </w:style>
  <w:style w:type="paragraph" w:styleId="ab">
    <w:name w:val="Date"/>
    <w:basedOn w:val="a1"/>
    <w:next w:val="ac"/>
    <w:link w:val="ad"/>
    <w:uiPriority w:val="4"/>
    <w:unhideWhenUsed/>
    <w:qFormat/>
    <w:rsid w:val="003843E1"/>
    <w:pPr>
      <w:spacing w:before="720" w:after="960"/>
    </w:pPr>
  </w:style>
  <w:style w:type="character" w:customStyle="1" w:styleId="ad">
    <w:name w:val="日付 (文字)"/>
    <w:basedOn w:val="a2"/>
    <w:link w:val="ab"/>
    <w:uiPriority w:val="4"/>
    <w:rsid w:val="003843E1"/>
  </w:style>
  <w:style w:type="paragraph" w:styleId="ae">
    <w:name w:val="Closing"/>
    <w:basedOn w:val="a1"/>
    <w:next w:val="af"/>
    <w:link w:val="af0"/>
    <w:uiPriority w:val="6"/>
    <w:unhideWhenUsed/>
    <w:qFormat/>
    <w:rsid w:val="003843E1"/>
    <w:pPr>
      <w:spacing w:after="960"/>
    </w:pPr>
  </w:style>
  <w:style w:type="character" w:customStyle="1" w:styleId="af0">
    <w:name w:val="結語 (文字)"/>
    <w:basedOn w:val="a2"/>
    <w:link w:val="ae"/>
    <w:uiPriority w:val="6"/>
    <w:rsid w:val="003843E1"/>
  </w:style>
  <w:style w:type="character" w:customStyle="1" w:styleId="10">
    <w:name w:val="見出し 1 (文字)"/>
    <w:basedOn w:val="a2"/>
    <w:link w:val="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22">
    <w:name w:val="見出し 2 (文字)"/>
    <w:basedOn w:val="a2"/>
    <w:link w:val="21"/>
    <w:uiPriority w:val="9"/>
    <w:semiHidden/>
    <w:rsid w:val="00254E0D"/>
    <w:rPr>
      <w:rFonts w:asciiTheme="majorHAnsi" w:eastAsiaTheme="majorEastAsia" w:hAnsiTheme="majorHAnsi" w:cstheme="majorBidi"/>
      <w:b/>
      <w:bCs/>
      <w:color w:val="424240" w:themeColor="text1" w:themeTint="D9"/>
      <w:sz w:val="26"/>
      <w:szCs w:val="26"/>
    </w:rPr>
  </w:style>
  <w:style w:type="table" w:styleId="af1">
    <w:name w:val="Table Grid"/>
    <w:basedOn w:val="a3"/>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572222"/>
    <w:pPr>
      <w:spacing w:after="0"/>
    </w:pPr>
    <w:rPr>
      <w:rFonts w:ascii="Segoe UI" w:hAnsi="Segoe UI" w:cs="Segoe UI"/>
      <w:szCs w:val="18"/>
    </w:rPr>
  </w:style>
  <w:style w:type="character" w:customStyle="1" w:styleId="af3">
    <w:name w:val="吹き出し (文字)"/>
    <w:basedOn w:val="a2"/>
    <w:link w:val="af2"/>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af4">
    <w:name w:val="Bibliography"/>
    <w:basedOn w:val="a1"/>
    <w:next w:val="a1"/>
    <w:uiPriority w:val="37"/>
    <w:semiHidden/>
    <w:unhideWhenUsed/>
    <w:rsid w:val="00572222"/>
  </w:style>
  <w:style w:type="paragraph" w:styleId="af5">
    <w:name w:val="Block Text"/>
    <w:basedOn w:val="a1"/>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af6">
    <w:name w:val="Body Text"/>
    <w:basedOn w:val="a1"/>
    <w:link w:val="af7"/>
    <w:uiPriority w:val="99"/>
    <w:semiHidden/>
    <w:unhideWhenUsed/>
    <w:rsid w:val="00572222"/>
    <w:pPr>
      <w:spacing w:after="120"/>
    </w:pPr>
  </w:style>
  <w:style w:type="character" w:customStyle="1" w:styleId="af7">
    <w:name w:val="本文 (文字)"/>
    <w:basedOn w:val="a2"/>
    <w:link w:val="af6"/>
    <w:uiPriority w:val="99"/>
    <w:semiHidden/>
    <w:rsid w:val="00572222"/>
    <w:rPr>
      <w:kern w:val="16"/>
      <w:sz w:val="22"/>
      <w14:ligatures w14:val="standardContextual"/>
      <w14:numForm w14:val="oldStyle"/>
      <w14:numSpacing w14:val="proportional"/>
      <w14:cntxtAlts/>
    </w:rPr>
  </w:style>
  <w:style w:type="paragraph" w:styleId="23">
    <w:name w:val="Body Text 2"/>
    <w:basedOn w:val="a1"/>
    <w:link w:val="24"/>
    <w:uiPriority w:val="99"/>
    <w:semiHidden/>
    <w:unhideWhenUsed/>
    <w:rsid w:val="00572222"/>
    <w:pPr>
      <w:spacing w:after="120" w:line="480" w:lineRule="auto"/>
    </w:pPr>
  </w:style>
  <w:style w:type="character" w:customStyle="1" w:styleId="24">
    <w:name w:val="本文 2 (文字)"/>
    <w:basedOn w:val="a2"/>
    <w:link w:val="23"/>
    <w:uiPriority w:val="99"/>
    <w:semiHidden/>
    <w:rsid w:val="00572222"/>
    <w:rPr>
      <w:kern w:val="16"/>
      <w:sz w:val="22"/>
      <w14:ligatures w14:val="standardContextual"/>
      <w14:numForm w14:val="oldStyle"/>
      <w14:numSpacing w14:val="proportional"/>
      <w14:cntxtAlts/>
    </w:rPr>
  </w:style>
  <w:style w:type="paragraph" w:styleId="33">
    <w:name w:val="Body Text 3"/>
    <w:basedOn w:val="a1"/>
    <w:link w:val="34"/>
    <w:uiPriority w:val="99"/>
    <w:semiHidden/>
    <w:unhideWhenUsed/>
    <w:rsid w:val="00572222"/>
    <w:pPr>
      <w:spacing w:after="120"/>
    </w:pPr>
    <w:rPr>
      <w:szCs w:val="16"/>
    </w:rPr>
  </w:style>
  <w:style w:type="character" w:customStyle="1" w:styleId="34">
    <w:name w:val="本文 3 (文字)"/>
    <w:basedOn w:val="a2"/>
    <w:link w:val="33"/>
    <w:uiPriority w:val="99"/>
    <w:semiHidden/>
    <w:rsid w:val="00572222"/>
    <w:rPr>
      <w:kern w:val="16"/>
      <w:sz w:val="22"/>
      <w:szCs w:val="16"/>
      <w14:ligatures w14:val="standardContextual"/>
      <w14:numForm w14:val="oldStyle"/>
      <w14:numSpacing w14:val="proportional"/>
      <w14:cntxtAlts/>
    </w:rPr>
  </w:style>
  <w:style w:type="paragraph" w:styleId="af8">
    <w:name w:val="Body Text First Indent"/>
    <w:basedOn w:val="af6"/>
    <w:link w:val="af9"/>
    <w:uiPriority w:val="99"/>
    <w:semiHidden/>
    <w:unhideWhenUsed/>
    <w:rsid w:val="00572222"/>
    <w:pPr>
      <w:spacing w:after="300"/>
      <w:ind w:firstLine="360"/>
    </w:pPr>
  </w:style>
  <w:style w:type="character" w:customStyle="1" w:styleId="af9">
    <w:name w:val="本文字下げ (文字)"/>
    <w:basedOn w:val="af7"/>
    <w:link w:val="af8"/>
    <w:uiPriority w:val="99"/>
    <w:semiHidden/>
    <w:rsid w:val="00572222"/>
    <w:rPr>
      <w:kern w:val="16"/>
      <w:sz w:val="22"/>
      <w14:ligatures w14:val="standardContextual"/>
      <w14:numForm w14:val="oldStyle"/>
      <w14:numSpacing w14:val="proportional"/>
      <w14:cntxtAlts/>
    </w:rPr>
  </w:style>
  <w:style w:type="paragraph" w:styleId="afa">
    <w:name w:val="Body Text Indent"/>
    <w:basedOn w:val="a1"/>
    <w:link w:val="afb"/>
    <w:uiPriority w:val="99"/>
    <w:semiHidden/>
    <w:unhideWhenUsed/>
    <w:rsid w:val="00572222"/>
    <w:pPr>
      <w:spacing w:after="120"/>
      <w:ind w:left="360"/>
    </w:pPr>
  </w:style>
  <w:style w:type="character" w:customStyle="1" w:styleId="afb">
    <w:name w:val="本文インデント (文字)"/>
    <w:basedOn w:val="a2"/>
    <w:link w:val="afa"/>
    <w:uiPriority w:val="99"/>
    <w:semiHidden/>
    <w:rsid w:val="00572222"/>
    <w:rPr>
      <w:kern w:val="16"/>
      <w:sz w:val="22"/>
      <w14:ligatures w14:val="standardContextual"/>
      <w14:numForm w14:val="oldStyle"/>
      <w14:numSpacing w14:val="proportional"/>
      <w14:cntxtAlts/>
    </w:rPr>
  </w:style>
  <w:style w:type="paragraph" w:styleId="25">
    <w:name w:val="Body Text First Indent 2"/>
    <w:basedOn w:val="afa"/>
    <w:link w:val="26"/>
    <w:uiPriority w:val="99"/>
    <w:semiHidden/>
    <w:unhideWhenUsed/>
    <w:rsid w:val="00572222"/>
    <w:pPr>
      <w:spacing w:after="300"/>
      <w:ind w:firstLine="360"/>
    </w:pPr>
  </w:style>
  <w:style w:type="character" w:customStyle="1" w:styleId="26">
    <w:name w:val="本文字下げ 2 (文字)"/>
    <w:basedOn w:val="afb"/>
    <w:link w:val="25"/>
    <w:uiPriority w:val="99"/>
    <w:semiHidden/>
    <w:rsid w:val="00572222"/>
    <w:rPr>
      <w:kern w:val="16"/>
      <w:sz w:val="22"/>
      <w14:ligatures w14:val="standardContextual"/>
      <w14:numForm w14:val="oldStyle"/>
      <w14:numSpacing w14:val="proportional"/>
      <w14:cntxtAlts/>
    </w:rPr>
  </w:style>
  <w:style w:type="paragraph" w:styleId="27">
    <w:name w:val="Body Text Indent 2"/>
    <w:basedOn w:val="a1"/>
    <w:link w:val="28"/>
    <w:uiPriority w:val="99"/>
    <w:semiHidden/>
    <w:unhideWhenUsed/>
    <w:rsid w:val="00572222"/>
    <w:pPr>
      <w:spacing w:after="120" w:line="480" w:lineRule="auto"/>
      <w:ind w:left="360"/>
    </w:pPr>
  </w:style>
  <w:style w:type="character" w:customStyle="1" w:styleId="28">
    <w:name w:val="本文インデント 2 (文字)"/>
    <w:basedOn w:val="a2"/>
    <w:link w:val="27"/>
    <w:uiPriority w:val="99"/>
    <w:semiHidden/>
    <w:rsid w:val="00572222"/>
    <w:rPr>
      <w:kern w:val="16"/>
      <w:sz w:val="22"/>
      <w14:ligatures w14:val="standardContextual"/>
      <w14:numForm w14:val="oldStyle"/>
      <w14:numSpacing w14:val="proportional"/>
      <w14:cntxtAlts/>
    </w:rPr>
  </w:style>
  <w:style w:type="paragraph" w:styleId="35">
    <w:name w:val="Body Text Indent 3"/>
    <w:basedOn w:val="a1"/>
    <w:link w:val="36"/>
    <w:uiPriority w:val="99"/>
    <w:semiHidden/>
    <w:unhideWhenUsed/>
    <w:rsid w:val="00572222"/>
    <w:pPr>
      <w:spacing w:after="120"/>
      <w:ind w:left="360"/>
    </w:pPr>
    <w:rPr>
      <w:szCs w:val="16"/>
    </w:rPr>
  </w:style>
  <w:style w:type="character" w:customStyle="1" w:styleId="36">
    <w:name w:val="本文インデント 3 (文字)"/>
    <w:basedOn w:val="a2"/>
    <w:link w:val="35"/>
    <w:uiPriority w:val="99"/>
    <w:semiHidden/>
    <w:rsid w:val="00572222"/>
    <w:rPr>
      <w:kern w:val="16"/>
      <w:sz w:val="22"/>
      <w:szCs w:val="16"/>
      <w14:ligatures w14:val="standardContextual"/>
      <w14:numForm w14:val="oldStyle"/>
      <w14:numSpacing w14:val="proportional"/>
      <w14:cntxtAlts/>
    </w:rPr>
  </w:style>
  <w:style w:type="character" w:styleId="afc">
    <w:name w:val="Book Title"/>
    <w:basedOn w:val="a2"/>
    <w:uiPriority w:val="33"/>
    <w:semiHidden/>
    <w:qFormat/>
    <w:rsid w:val="00572222"/>
    <w:rPr>
      <w:b/>
      <w:bCs/>
      <w:i/>
      <w:iCs/>
      <w:spacing w:val="5"/>
      <w:sz w:val="22"/>
    </w:rPr>
  </w:style>
  <w:style w:type="paragraph" w:styleId="afd">
    <w:name w:val="caption"/>
    <w:basedOn w:val="a1"/>
    <w:next w:val="a1"/>
    <w:uiPriority w:val="35"/>
    <w:semiHidden/>
    <w:unhideWhenUsed/>
    <w:qFormat/>
    <w:rsid w:val="00572222"/>
    <w:pPr>
      <w:spacing w:after="200"/>
    </w:pPr>
    <w:rPr>
      <w:i/>
      <w:iCs/>
      <w:color w:val="000000" w:themeColor="text2"/>
      <w:szCs w:val="18"/>
    </w:rPr>
  </w:style>
  <w:style w:type="table" w:styleId="14">
    <w:name w:val="Colorful Grid"/>
    <w:basedOn w:val="a3"/>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140">
    <w:name w:val="Colorful Grid Accent 1"/>
    <w:basedOn w:val="a3"/>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141">
    <w:name w:val="Colorful Grid Accent 2"/>
    <w:basedOn w:val="a3"/>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142">
    <w:name w:val="Colorful Grid Accent 3"/>
    <w:basedOn w:val="a3"/>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143">
    <w:name w:val="Colorful Grid Accent 4"/>
    <w:basedOn w:val="a3"/>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144">
    <w:name w:val="Colorful Grid Accent 5"/>
    <w:basedOn w:val="a3"/>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45">
    <w:name w:val="Colorful Grid Accent 6"/>
    <w:basedOn w:val="a3"/>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3"/>
    <w:uiPriority w:val="72"/>
    <w:semiHidden/>
    <w:unhideWhenUsed/>
    <w:rsid w:val="00572222"/>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130">
    <w:name w:val="Colorful List Accent 1"/>
    <w:basedOn w:val="a3"/>
    <w:uiPriority w:val="72"/>
    <w:semiHidden/>
    <w:unhideWhenUsed/>
    <w:rsid w:val="00572222"/>
    <w:pPr>
      <w:spacing w:after="0"/>
    </w:pPr>
    <w:tblPr>
      <w:tblStyleRowBandSize w:val="1"/>
      <w:tblStyleColBandSize w:val="1"/>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131">
    <w:name w:val="Colorful List Accent 2"/>
    <w:basedOn w:val="a3"/>
    <w:uiPriority w:val="72"/>
    <w:semiHidden/>
    <w:unhideWhenUsed/>
    <w:rsid w:val="00572222"/>
    <w:pPr>
      <w:spacing w:after="0"/>
    </w:p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132">
    <w:name w:val="Colorful List Accent 3"/>
    <w:basedOn w:val="a3"/>
    <w:uiPriority w:val="72"/>
    <w:semiHidden/>
    <w:unhideWhenUsed/>
    <w:rsid w:val="00572222"/>
    <w:pPr>
      <w:spacing w:after="0"/>
    </w:pPr>
    <w:tblPr>
      <w:tblStyleRowBandSize w:val="1"/>
      <w:tblStyleColBandSize w:val="1"/>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133">
    <w:name w:val="Colorful List Accent 4"/>
    <w:basedOn w:val="a3"/>
    <w:uiPriority w:val="72"/>
    <w:semiHidden/>
    <w:unhideWhenUsed/>
    <w:rsid w:val="00572222"/>
    <w:pPr>
      <w:spacing w:after="0"/>
    </w:pPr>
    <w:tblPr>
      <w:tblStyleRowBandSize w:val="1"/>
      <w:tblStyleColBandSize w:val="1"/>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134">
    <w:name w:val="Colorful List Accent 5"/>
    <w:basedOn w:val="a3"/>
    <w:uiPriority w:val="72"/>
    <w:semiHidden/>
    <w:unhideWhenUsed/>
    <w:rsid w:val="00572222"/>
    <w:pPr>
      <w:spacing w:after="0"/>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135">
    <w:name w:val="Colorful List Accent 6"/>
    <w:basedOn w:val="a3"/>
    <w:uiPriority w:val="72"/>
    <w:semiHidden/>
    <w:unhideWhenUsed/>
    <w:rsid w:val="00572222"/>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3"/>
    <w:uiPriority w:val="71"/>
    <w:semiHidden/>
    <w:unhideWhenUsed/>
    <w:rsid w:val="00572222"/>
    <w:pPr>
      <w:spacing w:after="0"/>
    </w:pPr>
    <w:tblPr>
      <w:tblStyleRowBandSize w:val="1"/>
      <w:tblStyleColBandSize w:val="1"/>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120">
    <w:name w:val="Colorful Shading Accent 1"/>
    <w:basedOn w:val="a3"/>
    <w:uiPriority w:val="71"/>
    <w:semiHidden/>
    <w:unhideWhenUsed/>
    <w:rsid w:val="00572222"/>
    <w:pPr>
      <w:spacing w:after="0"/>
    </w:pPr>
    <w:tblPr>
      <w:tblStyleRowBandSize w:val="1"/>
      <w:tblStyleColBandSize w:val="1"/>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121">
    <w:name w:val="Colorful Shading Accent 2"/>
    <w:basedOn w:val="a3"/>
    <w:uiPriority w:val="71"/>
    <w:semiHidden/>
    <w:unhideWhenUsed/>
    <w:rsid w:val="00572222"/>
    <w:pPr>
      <w:spacing w:after="0"/>
    </w:pPr>
    <w:tblPr>
      <w:tblStyleRowBandSize w:val="1"/>
      <w:tblStyleColBandSize w:val="1"/>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122">
    <w:name w:val="Colorful Shading Accent 3"/>
    <w:basedOn w:val="a3"/>
    <w:uiPriority w:val="71"/>
    <w:semiHidden/>
    <w:unhideWhenUsed/>
    <w:rsid w:val="00572222"/>
    <w:pPr>
      <w:spacing w:after="0"/>
    </w:pPr>
    <w:tblPr>
      <w:tblStyleRowBandSize w:val="1"/>
      <w:tblStyleColBandSize w:val="1"/>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123">
    <w:name w:val="Colorful Shading Accent 4"/>
    <w:basedOn w:val="a3"/>
    <w:uiPriority w:val="71"/>
    <w:semiHidden/>
    <w:unhideWhenUsed/>
    <w:rsid w:val="00572222"/>
    <w:pPr>
      <w:spacing w:after="0"/>
    </w:pPr>
    <w:tblPr>
      <w:tblStyleRowBandSize w:val="1"/>
      <w:tblStyleColBandSize w:val="1"/>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124">
    <w:name w:val="Colorful Shading Accent 5"/>
    <w:basedOn w:val="a3"/>
    <w:uiPriority w:val="71"/>
    <w:semiHidden/>
    <w:unhideWhenUsed/>
    <w:rsid w:val="00572222"/>
    <w:pPr>
      <w:spacing w:after="0"/>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125">
    <w:name w:val="Colorful Shading Accent 6"/>
    <w:basedOn w:val="a3"/>
    <w:uiPriority w:val="71"/>
    <w:semiHidden/>
    <w:unhideWhenUsed/>
    <w:rsid w:val="00572222"/>
    <w:pPr>
      <w:spacing w:after="0"/>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afe">
    <w:name w:val="annotation reference"/>
    <w:basedOn w:val="a2"/>
    <w:uiPriority w:val="99"/>
    <w:semiHidden/>
    <w:unhideWhenUsed/>
    <w:rsid w:val="00572222"/>
    <w:rPr>
      <w:sz w:val="22"/>
      <w:szCs w:val="16"/>
    </w:rPr>
  </w:style>
  <w:style w:type="paragraph" w:styleId="aff">
    <w:name w:val="annotation text"/>
    <w:basedOn w:val="a1"/>
    <w:link w:val="aff0"/>
    <w:uiPriority w:val="99"/>
    <w:semiHidden/>
    <w:unhideWhenUsed/>
    <w:rsid w:val="00572222"/>
  </w:style>
  <w:style w:type="character" w:customStyle="1" w:styleId="aff0">
    <w:name w:val="コメント文字列 (文字)"/>
    <w:basedOn w:val="a2"/>
    <w:link w:val="aff"/>
    <w:uiPriority w:val="99"/>
    <w:semiHidden/>
    <w:rsid w:val="00572222"/>
    <w:rPr>
      <w:kern w:val="16"/>
      <w:sz w:val="22"/>
      <w14:ligatures w14:val="standardContextual"/>
      <w14:numForm w14:val="oldStyle"/>
      <w14:numSpacing w14:val="proportional"/>
      <w14:cntxtAlts/>
    </w:rPr>
  </w:style>
  <w:style w:type="paragraph" w:styleId="aff1">
    <w:name w:val="annotation subject"/>
    <w:basedOn w:val="aff"/>
    <w:next w:val="aff"/>
    <w:link w:val="aff2"/>
    <w:uiPriority w:val="99"/>
    <w:semiHidden/>
    <w:unhideWhenUsed/>
    <w:rsid w:val="00572222"/>
    <w:rPr>
      <w:b/>
      <w:bCs/>
    </w:rPr>
  </w:style>
  <w:style w:type="character" w:customStyle="1" w:styleId="aff2">
    <w:name w:val="コメント内容 (文字)"/>
    <w:basedOn w:val="aff0"/>
    <w:link w:val="aff1"/>
    <w:uiPriority w:val="99"/>
    <w:semiHidden/>
    <w:rsid w:val="00572222"/>
    <w:rPr>
      <w:b/>
      <w:bCs/>
      <w:kern w:val="16"/>
      <w:sz w:val="22"/>
      <w14:ligatures w14:val="standardContextual"/>
      <w14:numForm w14:val="oldStyle"/>
      <w14:numSpacing w14:val="proportional"/>
      <w14:cntxtAlts/>
    </w:rPr>
  </w:style>
  <w:style w:type="table" w:styleId="11">
    <w:name w:val="Dark List"/>
    <w:basedOn w:val="a3"/>
    <w:uiPriority w:val="70"/>
    <w:semiHidden/>
    <w:unhideWhenUsed/>
    <w:rsid w:val="00572222"/>
    <w:pPr>
      <w:spacing w:after="0"/>
    </w:pPr>
    <w:rPr>
      <w:color w:val="FFFFFF" w:themeColor="background1"/>
    </w:rPr>
    <w:tblPr>
      <w:tblStyleRowBandSize w:val="1"/>
      <w:tblStyleColBandSize w:val="1"/>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110">
    <w:name w:val="Dark List Accent 1"/>
    <w:basedOn w:val="a3"/>
    <w:uiPriority w:val="70"/>
    <w:semiHidden/>
    <w:unhideWhenUsed/>
    <w:rsid w:val="00572222"/>
    <w:pPr>
      <w:spacing w:after="0"/>
    </w:pPr>
    <w:rPr>
      <w:color w:val="FFFFFF" w:themeColor="background1"/>
    </w:rPr>
    <w:tblPr>
      <w:tblStyleRowBandSize w:val="1"/>
      <w:tblStyleColBandSize w:val="1"/>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111">
    <w:name w:val="Dark List Accent 2"/>
    <w:basedOn w:val="a3"/>
    <w:uiPriority w:val="70"/>
    <w:semiHidden/>
    <w:unhideWhenUsed/>
    <w:rsid w:val="00572222"/>
    <w:pPr>
      <w:spacing w:after="0"/>
    </w:pPr>
    <w:rPr>
      <w:color w:val="FFFFFF" w:themeColor="background1"/>
    </w:rPr>
    <w:tblPr>
      <w:tblStyleRowBandSize w:val="1"/>
      <w:tblStyleColBandSize w:val="1"/>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112">
    <w:name w:val="Dark List Accent 3"/>
    <w:basedOn w:val="a3"/>
    <w:uiPriority w:val="70"/>
    <w:semiHidden/>
    <w:unhideWhenUsed/>
    <w:rsid w:val="00572222"/>
    <w:pPr>
      <w:spacing w:after="0"/>
    </w:pPr>
    <w:rPr>
      <w:color w:val="FFFFFF" w:themeColor="background1"/>
    </w:rPr>
    <w:tblPr>
      <w:tblStyleRowBandSize w:val="1"/>
      <w:tblStyleColBandSize w:val="1"/>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113">
    <w:name w:val="Dark List Accent 4"/>
    <w:basedOn w:val="a3"/>
    <w:uiPriority w:val="70"/>
    <w:semiHidden/>
    <w:unhideWhenUsed/>
    <w:rsid w:val="00572222"/>
    <w:pPr>
      <w:spacing w:after="0"/>
    </w:pPr>
    <w:rPr>
      <w:color w:val="FFFFFF" w:themeColor="background1"/>
    </w:rPr>
    <w:tblPr>
      <w:tblStyleRowBandSize w:val="1"/>
      <w:tblStyleColBandSize w:val="1"/>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114">
    <w:name w:val="Dark List Accent 5"/>
    <w:basedOn w:val="a3"/>
    <w:uiPriority w:val="70"/>
    <w:semiHidden/>
    <w:unhideWhenUsed/>
    <w:rsid w:val="00572222"/>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115">
    <w:name w:val="Dark List Accent 6"/>
    <w:basedOn w:val="a3"/>
    <w:uiPriority w:val="70"/>
    <w:semiHidden/>
    <w:unhideWhenUsed/>
    <w:rsid w:val="0057222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3">
    <w:name w:val="Document Map"/>
    <w:basedOn w:val="a1"/>
    <w:link w:val="aff4"/>
    <w:uiPriority w:val="99"/>
    <w:semiHidden/>
    <w:unhideWhenUsed/>
    <w:rsid w:val="00572222"/>
    <w:pPr>
      <w:spacing w:after="0"/>
    </w:pPr>
    <w:rPr>
      <w:rFonts w:ascii="Segoe UI" w:hAnsi="Segoe UI" w:cs="Segoe UI"/>
      <w:szCs w:val="16"/>
    </w:rPr>
  </w:style>
  <w:style w:type="character" w:customStyle="1" w:styleId="aff4">
    <w:name w:val="見出しマップ (文字)"/>
    <w:basedOn w:val="a2"/>
    <w:link w:val="aff3"/>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aff5">
    <w:name w:val="E-mail Signature"/>
    <w:basedOn w:val="a1"/>
    <w:link w:val="aff6"/>
    <w:uiPriority w:val="99"/>
    <w:semiHidden/>
    <w:unhideWhenUsed/>
    <w:rsid w:val="00572222"/>
    <w:pPr>
      <w:spacing w:after="0"/>
    </w:pPr>
  </w:style>
  <w:style w:type="character" w:customStyle="1" w:styleId="aff6">
    <w:name w:val="電子メール署名 (文字)"/>
    <w:basedOn w:val="a2"/>
    <w:link w:val="aff5"/>
    <w:uiPriority w:val="99"/>
    <w:semiHidden/>
    <w:rsid w:val="00572222"/>
    <w:rPr>
      <w:kern w:val="16"/>
      <w:sz w:val="22"/>
      <w14:ligatures w14:val="standardContextual"/>
      <w14:numForm w14:val="oldStyle"/>
      <w14:numSpacing w14:val="proportional"/>
      <w14:cntxtAlts/>
    </w:rPr>
  </w:style>
  <w:style w:type="character" w:styleId="aff7">
    <w:name w:val="Emphasis"/>
    <w:basedOn w:val="a2"/>
    <w:uiPriority w:val="20"/>
    <w:semiHidden/>
    <w:qFormat/>
    <w:rsid w:val="00572222"/>
    <w:rPr>
      <w:i/>
      <w:iCs/>
      <w:sz w:val="22"/>
    </w:rPr>
  </w:style>
  <w:style w:type="character" w:styleId="aff8">
    <w:name w:val="endnote reference"/>
    <w:basedOn w:val="a2"/>
    <w:uiPriority w:val="99"/>
    <w:semiHidden/>
    <w:unhideWhenUsed/>
    <w:rsid w:val="00572222"/>
    <w:rPr>
      <w:sz w:val="22"/>
      <w:vertAlign w:val="superscript"/>
    </w:rPr>
  </w:style>
  <w:style w:type="paragraph" w:styleId="aff9">
    <w:name w:val="endnote text"/>
    <w:basedOn w:val="a1"/>
    <w:link w:val="affa"/>
    <w:uiPriority w:val="99"/>
    <w:semiHidden/>
    <w:unhideWhenUsed/>
    <w:rsid w:val="00572222"/>
    <w:pPr>
      <w:spacing w:after="0"/>
    </w:pPr>
  </w:style>
  <w:style w:type="character" w:customStyle="1" w:styleId="affa">
    <w:name w:val="文末脚注文字列 (文字)"/>
    <w:basedOn w:val="a2"/>
    <w:link w:val="aff9"/>
    <w:uiPriority w:val="99"/>
    <w:semiHidden/>
    <w:rsid w:val="00572222"/>
    <w:rPr>
      <w:kern w:val="16"/>
      <w:sz w:val="22"/>
      <w14:ligatures w14:val="standardContextual"/>
      <w14:numForm w14:val="oldStyle"/>
      <w14:numSpacing w14:val="proportional"/>
      <w14:cntxtAlts/>
    </w:rPr>
  </w:style>
  <w:style w:type="paragraph" w:styleId="affb">
    <w:name w:val="envelope address"/>
    <w:basedOn w:val="a1"/>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ffc">
    <w:name w:val="envelope return"/>
    <w:basedOn w:val="a1"/>
    <w:uiPriority w:val="99"/>
    <w:semiHidden/>
    <w:unhideWhenUsed/>
    <w:rsid w:val="00572222"/>
    <w:pPr>
      <w:spacing w:after="0"/>
    </w:pPr>
    <w:rPr>
      <w:rFonts w:asciiTheme="majorHAnsi" w:eastAsiaTheme="majorEastAsia" w:hAnsiTheme="majorHAnsi" w:cstheme="majorBidi"/>
    </w:rPr>
  </w:style>
  <w:style w:type="character" w:styleId="affd">
    <w:name w:val="FollowedHyperlink"/>
    <w:basedOn w:val="a2"/>
    <w:uiPriority w:val="99"/>
    <w:semiHidden/>
    <w:unhideWhenUsed/>
    <w:rsid w:val="000F51EC"/>
    <w:rPr>
      <w:color w:val="004E6A" w:themeColor="accent2" w:themeShade="80"/>
      <w:sz w:val="22"/>
      <w:u w:val="single"/>
    </w:rPr>
  </w:style>
  <w:style w:type="character" w:styleId="affe">
    <w:name w:val="footnote reference"/>
    <w:basedOn w:val="a2"/>
    <w:uiPriority w:val="99"/>
    <w:semiHidden/>
    <w:unhideWhenUsed/>
    <w:rsid w:val="00572222"/>
    <w:rPr>
      <w:sz w:val="22"/>
      <w:vertAlign w:val="superscript"/>
    </w:rPr>
  </w:style>
  <w:style w:type="paragraph" w:styleId="afff">
    <w:name w:val="footnote text"/>
    <w:basedOn w:val="a1"/>
    <w:link w:val="afff0"/>
    <w:uiPriority w:val="99"/>
    <w:semiHidden/>
    <w:unhideWhenUsed/>
    <w:rsid w:val="00572222"/>
    <w:pPr>
      <w:spacing w:after="0"/>
    </w:pPr>
  </w:style>
  <w:style w:type="character" w:customStyle="1" w:styleId="afff0">
    <w:name w:val="脚注文字列 (文字)"/>
    <w:basedOn w:val="a2"/>
    <w:link w:val="afff"/>
    <w:uiPriority w:val="99"/>
    <w:semiHidden/>
    <w:rsid w:val="00572222"/>
    <w:rPr>
      <w:kern w:val="16"/>
      <w:sz w:val="22"/>
      <w14:ligatures w14:val="standardContextual"/>
      <w14:numForm w14:val="oldStyle"/>
      <w14:numSpacing w14:val="proportional"/>
      <w14:cntxtAlts/>
    </w:rPr>
  </w:style>
  <w:style w:type="table" w:styleId="15">
    <w:name w:val="Grid Table 1 Light"/>
    <w:basedOn w:val="a3"/>
    <w:uiPriority w:val="46"/>
    <w:rsid w:val="00572222"/>
    <w:pPr>
      <w:spacing w:after="0"/>
    </w:pPr>
    <w:tblPr>
      <w:tblStyleRowBandSize w:val="1"/>
      <w:tblStyleColBandSize w:val="1"/>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572222"/>
    <w:pPr>
      <w:spacing w:after="0"/>
    </w:pPr>
    <w:tblPr>
      <w:tblStyleRowBandSize w:val="1"/>
      <w:tblStyleColBandSize w:val="1"/>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572222"/>
    <w:pPr>
      <w:spacing w:after="0"/>
    </w:pPr>
    <w:tblPr>
      <w:tblStyleRowBandSize w:val="1"/>
      <w:tblStyleColBandSize w:val="1"/>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572222"/>
    <w:pPr>
      <w:spacing w:after="0"/>
    </w:pPr>
    <w:tblPr>
      <w:tblStyleRowBandSize w:val="1"/>
      <w:tblStyleColBandSize w:val="1"/>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572222"/>
    <w:pPr>
      <w:spacing w:after="0"/>
    </w:pPr>
    <w:tblPr>
      <w:tblStyleRowBandSize w:val="1"/>
      <w:tblStyleColBandSize w:val="1"/>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572222"/>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57222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3"/>
    <w:uiPriority w:val="47"/>
    <w:rsid w:val="00572222"/>
    <w:pPr>
      <w:spacing w:after="0"/>
    </w:pPr>
    <w:tblPr>
      <w:tblStyleRowBandSize w:val="1"/>
      <w:tblStyleColBandSize w:val="1"/>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2-1">
    <w:name w:val="Grid Table 2 Accent 1"/>
    <w:basedOn w:val="a3"/>
    <w:uiPriority w:val="47"/>
    <w:rsid w:val="00572222"/>
    <w:pPr>
      <w:spacing w:after="0"/>
    </w:pPr>
    <w:tblPr>
      <w:tblStyleRowBandSize w:val="1"/>
      <w:tblStyleColBandSize w:val="1"/>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2-2">
    <w:name w:val="Grid Table 2 Accent 2"/>
    <w:basedOn w:val="a3"/>
    <w:uiPriority w:val="47"/>
    <w:rsid w:val="00572222"/>
    <w:pPr>
      <w:spacing w:after="0"/>
    </w:pPr>
    <w:tblPr>
      <w:tblStyleRowBandSize w:val="1"/>
      <w:tblStyleColBandSize w:val="1"/>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2-3">
    <w:name w:val="Grid Table 2 Accent 3"/>
    <w:basedOn w:val="a3"/>
    <w:uiPriority w:val="47"/>
    <w:rsid w:val="00572222"/>
    <w:pPr>
      <w:spacing w:after="0"/>
    </w:pPr>
    <w:tblPr>
      <w:tblStyleRowBandSize w:val="1"/>
      <w:tblStyleColBandSize w:val="1"/>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2-4">
    <w:name w:val="Grid Table 2 Accent 4"/>
    <w:basedOn w:val="a3"/>
    <w:uiPriority w:val="47"/>
    <w:rsid w:val="00572222"/>
    <w:pPr>
      <w:spacing w:after="0"/>
    </w:pPr>
    <w:tblPr>
      <w:tblStyleRowBandSize w:val="1"/>
      <w:tblStyleColBandSize w:val="1"/>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2-5">
    <w:name w:val="Grid Table 2 Accent 5"/>
    <w:basedOn w:val="a3"/>
    <w:uiPriority w:val="47"/>
    <w:rsid w:val="00572222"/>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Grid Table 2 Accent 6"/>
    <w:basedOn w:val="a3"/>
    <w:uiPriority w:val="47"/>
    <w:rsid w:val="0057222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3"/>
    <w:uiPriority w:val="48"/>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3-1">
    <w:name w:val="Grid Table 3 Accent 1"/>
    <w:basedOn w:val="a3"/>
    <w:uiPriority w:val="48"/>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3-2">
    <w:name w:val="Grid Table 3 Accent 2"/>
    <w:basedOn w:val="a3"/>
    <w:uiPriority w:val="48"/>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3-3">
    <w:name w:val="Grid Table 3 Accent 3"/>
    <w:basedOn w:val="a3"/>
    <w:uiPriority w:val="48"/>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3-4">
    <w:name w:val="Grid Table 3 Accent 4"/>
    <w:basedOn w:val="a3"/>
    <w:uiPriority w:val="48"/>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3-5">
    <w:name w:val="Grid Table 3 Accent 5"/>
    <w:basedOn w:val="a3"/>
    <w:uiPriority w:val="48"/>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
    <w:name w:val="Grid Table 3 Accent 6"/>
    <w:basedOn w:val="a3"/>
    <w:uiPriority w:val="48"/>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3"/>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4-1">
    <w:name w:val="Grid Table 4 Accent 1"/>
    <w:basedOn w:val="a3"/>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4-2">
    <w:name w:val="Grid Table 4 Accent 2"/>
    <w:basedOn w:val="a3"/>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4-3">
    <w:name w:val="Grid Table 4 Accent 3"/>
    <w:basedOn w:val="a3"/>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4-4">
    <w:name w:val="Grid Table 4 Accent 4"/>
    <w:basedOn w:val="a3"/>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4-5">
    <w:name w:val="Grid Table 4 Accent 5"/>
    <w:basedOn w:val="a3"/>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Grid Table 4 Accent 6"/>
    <w:basedOn w:val="a3"/>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3"/>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styleId="5-1">
    <w:name w:val="Grid Table 5 Dark Accent 1"/>
    <w:basedOn w:val="a3"/>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styleId="5-2">
    <w:name w:val="Grid Table 5 Dark Accent 2"/>
    <w:basedOn w:val="a3"/>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styleId="5-3">
    <w:name w:val="Grid Table 5 Dark Accent 3"/>
    <w:basedOn w:val="a3"/>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styleId="5-4">
    <w:name w:val="Grid Table 5 Dark Accent 4"/>
    <w:basedOn w:val="a3"/>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styleId="5-5">
    <w:name w:val="Grid Table 5 Dark Accent 5"/>
    <w:basedOn w:val="a3"/>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
    <w:name w:val="Grid Table 5 Dark Accent 6"/>
    <w:basedOn w:val="a3"/>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3"/>
    <w:uiPriority w:val="51"/>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6-1">
    <w:name w:val="Grid Table 6 Colorful Accent 1"/>
    <w:basedOn w:val="a3"/>
    <w:uiPriority w:val="51"/>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6-2">
    <w:name w:val="Grid Table 6 Colorful Accent 2"/>
    <w:basedOn w:val="a3"/>
    <w:uiPriority w:val="51"/>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6-3">
    <w:name w:val="Grid Table 6 Colorful Accent 3"/>
    <w:basedOn w:val="a3"/>
    <w:uiPriority w:val="51"/>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6-4">
    <w:name w:val="Grid Table 6 Colorful Accent 4"/>
    <w:basedOn w:val="a3"/>
    <w:uiPriority w:val="51"/>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6-5">
    <w:name w:val="Grid Table 6 Colorful Accent 5"/>
    <w:basedOn w:val="a3"/>
    <w:uiPriority w:val="51"/>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Grid Table 6 Colorful Accent 6"/>
    <w:basedOn w:val="a3"/>
    <w:uiPriority w:val="51"/>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3"/>
    <w:uiPriority w:val="52"/>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7-1">
    <w:name w:val="Grid Table 7 Colorful Accent 1"/>
    <w:basedOn w:val="a3"/>
    <w:uiPriority w:val="52"/>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7-2">
    <w:name w:val="Grid Table 7 Colorful Accent 2"/>
    <w:basedOn w:val="a3"/>
    <w:uiPriority w:val="52"/>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7-3">
    <w:name w:val="Grid Table 7 Colorful Accent 3"/>
    <w:basedOn w:val="a3"/>
    <w:uiPriority w:val="52"/>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7-4">
    <w:name w:val="Grid Table 7 Colorful Accent 4"/>
    <w:basedOn w:val="a3"/>
    <w:uiPriority w:val="52"/>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7-5">
    <w:name w:val="Grid Table 7 Colorful Accent 5"/>
    <w:basedOn w:val="a3"/>
    <w:uiPriority w:val="52"/>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
    <w:name w:val="Grid Table 7 Colorful Accent 6"/>
    <w:basedOn w:val="a3"/>
    <w:uiPriority w:val="52"/>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32">
    <w:name w:val="見出し 3 (文字)"/>
    <w:basedOn w:val="a2"/>
    <w:link w:val="31"/>
    <w:uiPriority w:val="9"/>
    <w:semiHidden/>
    <w:rsid w:val="00572222"/>
    <w:rPr>
      <w:rFonts w:asciiTheme="majorHAnsi" w:eastAsiaTheme="majorEastAsia" w:hAnsiTheme="majorHAnsi" w:cstheme="majorBidi"/>
      <w:color w:val="7D0F22" w:themeColor="accent1" w:themeShade="7F"/>
      <w:kern w:val="16"/>
      <w:sz w:val="24"/>
      <w:szCs w:val="24"/>
      <w14:ligatures w14:val="standardContextual"/>
      <w14:numForm w14:val="oldStyle"/>
      <w14:numSpacing w14:val="proportional"/>
      <w14:cntxtAlts/>
    </w:rPr>
  </w:style>
  <w:style w:type="character" w:customStyle="1" w:styleId="42">
    <w:name w:val="見出し 4 (文字)"/>
    <w:basedOn w:val="a2"/>
    <w:link w:val="41"/>
    <w:uiPriority w:val="9"/>
    <w:semiHidden/>
    <w:rsid w:val="00572222"/>
    <w:rPr>
      <w:rFonts w:asciiTheme="majorHAnsi" w:eastAsiaTheme="majorEastAsia" w:hAnsiTheme="majorHAnsi" w:cstheme="majorBidi"/>
      <w:i/>
      <w:iCs/>
      <w:color w:val="BD1633" w:themeColor="accent1" w:themeShade="BF"/>
      <w:kern w:val="16"/>
      <w:sz w:val="22"/>
      <w14:ligatures w14:val="standardContextual"/>
      <w14:numForm w14:val="oldStyle"/>
      <w14:numSpacing w14:val="proportional"/>
      <w14:cntxtAlts/>
    </w:rPr>
  </w:style>
  <w:style w:type="character" w:customStyle="1" w:styleId="52">
    <w:name w:val="見出し 5 (文字)"/>
    <w:basedOn w:val="a2"/>
    <w:link w:val="51"/>
    <w:uiPriority w:val="9"/>
    <w:semiHidden/>
    <w:rsid w:val="00572222"/>
    <w:rPr>
      <w:rFonts w:asciiTheme="majorHAnsi" w:eastAsiaTheme="majorEastAsia" w:hAnsiTheme="majorHAnsi" w:cstheme="majorBidi"/>
      <w:color w:val="BD1633" w:themeColor="accent1" w:themeShade="BF"/>
      <w:kern w:val="16"/>
      <w:sz w:val="22"/>
      <w14:ligatures w14:val="standardContextual"/>
      <w14:numForm w14:val="oldStyle"/>
      <w14:numSpacing w14:val="proportional"/>
      <w14:cntxtAlts/>
    </w:rPr>
  </w:style>
  <w:style w:type="character" w:customStyle="1" w:styleId="60">
    <w:name w:val="見出し 6 (文字)"/>
    <w:basedOn w:val="a2"/>
    <w:link w:val="6"/>
    <w:uiPriority w:val="9"/>
    <w:semiHidden/>
    <w:rsid w:val="00572222"/>
    <w:rPr>
      <w:rFonts w:asciiTheme="majorHAnsi" w:eastAsiaTheme="majorEastAsia" w:hAnsiTheme="majorHAnsi" w:cstheme="majorBidi"/>
      <w:color w:val="7D0F22" w:themeColor="accent1" w:themeShade="7F"/>
      <w:kern w:val="16"/>
      <w:sz w:val="22"/>
      <w14:ligatures w14:val="standardContextual"/>
      <w14:numForm w14:val="oldStyle"/>
      <w14:numSpacing w14:val="proportional"/>
      <w14:cntxtAlts/>
    </w:rPr>
  </w:style>
  <w:style w:type="character" w:customStyle="1" w:styleId="70">
    <w:name w:val="見出し 7 (文字)"/>
    <w:basedOn w:val="a2"/>
    <w:link w:val="7"/>
    <w:uiPriority w:val="9"/>
    <w:semiHidden/>
    <w:rsid w:val="00572222"/>
    <w:rPr>
      <w:rFonts w:asciiTheme="majorHAnsi" w:eastAsiaTheme="majorEastAsia" w:hAnsiTheme="majorHAnsi" w:cstheme="majorBidi"/>
      <w:i/>
      <w:iCs/>
      <w:color w:val="7D0F22" w:themeColor="accent1" w:themeShade="7F"/>
      <w:kern w:val="16"/>
      <w:sz w:val="22"/>
      <w14:ligatures w14:val="standardContextual"/>
      <w14:numForm w14:val="oldStyle"/>
      <w14:numSpacing w14:val="proportional"/>
      <w14:cntxtAlts/>
    </w:rPr>
  </w:style>
  <w:style w:type="character" w:customStyle="1" w:styleId="80">
    <w:name w:val="見出し 8 (文字)"/>
    <w:basedOn w:val="a2"/>
    <w:link w:val="8"/>
    <w:uiPriority w:val="9"/>
    <w:semiHidden/>
    <w:rsid w:val="00572222"/>
    <w:rPr>
      <w:rFonts w:asciiTheme="majorHAnsi" w:eastAsiaTheme="majorEastAsia" w:hAnsiTheme="majorHAnsi" w:cstheme="majorBidi"/>
      <w:color w:val="434341" w:themeColor="text1" w:themeTint="D8"/>
      <w:kern w:val="16"/>
      <w:sz w:val="22"/>
      <w:szCs w:val="21"/>
      <w14:ligatures w14:val="standardContextual"/>
      <w14:numForm w14:val="oldStyle"/>
      <w14:numSpacing w14:val="proportional"/>
      <w14:cntxtAlts/>
    </w:rPr>
  </w:style>
  <w:style w:type="character" w:customStyle="1" w:styleId="90">
    <w:name w:val="見出し 9 (文字)"/>
    <w:basedOn w:val="a2"/>
    <w:link w:val="9"/>
    <w:uiPriority w:val="9"/>
    <w:semiHidden/>
    <w:rsid w:val="00572222"/>
    <w:rPr>
      <w:rFonts w:asciiTheme="majorHAnsi" w:eastAsiaTheme="majorEastAsia" w:hAnsiTheme="majorHAnsi" w:cstheme="majorBidi"/>
      <w:i/>
      <w:iCs/>
      <w:color w:val="434341" w:themeColor="text1" w:themeTint="D8"/>
      <w:kern w:val="16"/>
      <w:sz w:val="22"/>
      <w:szCs w:val="21"/>
      <w14:ligatures w14:val="standardContextual"/>
      <w14:numForm w14:val="oldStyle"/>
      <w14:numSpacing w14:val="proportional"/>
      <w14:cntxtAlts/>
    </w:rPr>
  </w:style>
  <w:style w:type="character" w:styleId="HTML">
    <w:name w:val="HTML Acronym"/>
    <w:basedOn w:val="a2"/>
    <w:uiPriority w:val="99"/>
    <w:semiHidden/>
    <w:unhideWhenUsed/>
    <w:rsid w:val="00572222"/>
    <w:rPr>
      <w:sz w:val="22"/>
    </w:rPr>
  </w:style>
  <w:style w:type="paragraph" w:styleId="HTML0">
    <w:name w:val="HTML Address"/>
    <w:basedOn w:val="a1"/>
    <w:link w:val="HTML1"/>
    <w:uiPriority w:val="99"/>
    <w:semiHidden/>
    <w:unhideWhenUsed/>
    <w:rsid w:val="00572222"/>
    <w:pPr>
      <w:spacing w:after="0"/>
    </w:pPr>
    <w:rPr>
      <w:i/>
      <w:iCs/>
    </w:rPr>
  </w:style>
  <w:style w:type="character" w:customStyle="1" w:styleId="HTML1">
    <w:name w:val="HTML アドレス (文字)"/>
    <w:basedOn w:val="a2"/>
    <w:link w:val="HTML0"/>
    <w:uiPriority w:val="99"/>
    <w:semiHidden/>
    <w:rsid w:val="00572222"/>
    <w:rPr>
      <w:i/>
      <w:iCs/>
      <w:kern w:val="16"/>
      <w:sz w:val="22"/>
      <w14:ligatures w14:val="standardContextual"/>
      <w14:numForm w14:val="oldStyle"/>
      <w14:numSpacing w14:val="proportional"/>
      <w14:cntxtAlts/>
    </w:rPr>
  </w:style>
  <w:style w:type="character" w:styleId="HTML2">
    <w:name w:val="HTML Cite"/>
    <w:basedOn w:val="a2"/>
    <w:uiPriority w:val="99"/>
    <w:semiHidden/>
    <w:unhideWhenUsed/>
    <w:rsid w:val="00572222"/>
    <w:rPr>
      <w:i/>
      <w:iCs/>
      <w:sz w:val="22"/>
    </w:rPr>
  </w:style>
  <w:style w:type="character" w:styleId="HTML3">
    <w:name w:val="HTML Code"/>
    <w:basedOn w:val="a2"/>
    <w:uiPriority w:val="99"/>
    <w:semiHidden/>
    <w:unhideWhenUsed/>
    <w:rsid w:val="00572222"/>
    <w:rPr>
      <w:rFonts w:ascii="Consolas" w:hAnsi="Consolas"/>
      <w:sz w:val="22"/>
      <w:szCs w:val="20"/>
    </w:rPr>
  </w:style>
  <w:style w:type="character" w:styleId="HTML4">
    <w:name w:val="HTML Definition"/>
    <w:basedOn w:val="a2"/>
    <w:uiPriority w:val="99"/>
    <w:semiHidden/>
    <w:unhideWhenUsed/>
    <w:rsid w:val="00572222"/>
    <w:rPr>
      <w:i/>
      <w:iCs/>
      <w:sz w:val="22"/>
    </w:rPr>
  </w:style>
  <w:style w:type="character" w:styleId="HTML5">
    <w:name w:val="HTML Keyboard"/>
    <w:basedOn w:val="a2"/>
    <w:uiPriority w:val="99"/>
    <w:semiHidden/>
    <w:unhideWhenUsed/>
    <w:rsid w:val="00572222"/>
    <w:rPr>
      <w:rFonts w:ascii="Consolas" w:hAnsi="Consolas"/>
      <w:sz w:val="22"/>
      <w:szCs w:val="20"/>
    </w:rPr>
  </w:style>
  <w:style w:type="paragraph" w:styleId="HTML6">
    <w:name w:val="HTML Preformatted"/>
    <w:basedOn w:val="a1"/>
    <w:link w:val="HTML7"/>
    <w:uiPriority w:val="99"/>
    <w:semiHidden/>
    <w:unhideWhenUsed/>
    <w:rsid w:val="00572222"/>
    <w:pPr>
      <w:spacing w:after="0"/>
    </w:pPr>
    <w:rPr>
      <w:rFonts w:ascii="Consolas" w:hAnsi="Consolas"/>
    </w:rPr>
  </w:style>
  <w:style w:type="character" w:customStyle="1" w:styleId="HTML7">
    <w:name w:val="HTML 書式付き (文字)"/>
    <w:basedOn w:val="a2"/>
    <w:link w:val="HTML6"/>
    <w:uiPriority w:val="99"/>
    <w:semiHidden/>
    <w:rsid w:val="00572222"/>
    <w:rPr>
      <w:rFonts w:ascii="Consolas" w:hAnsi="Consolas"/>
      <w:kern w:val="16"/>
      <w:sz w:val="22"/>
      <w14:ligatures w14:val="standardContextual"/>
      <w14:numForm w14:val="oldStyle"/>
      <w14:numSpacing w14:val="proportional"/>
      <w14:cntxtAlts/>
    </w:rPr>
  </w:style>
  <w:style w:type="character" w:styleId="HTML8">
    <w:name w:val="HTML Sample"/>
    <w:basedOn w:val="a2"/>
    <w:uiPriority w:val="99"/>
    <w:semiHidden/>
    <w:unhideWhenUsed/>
    <w:rsid w:val="00572222"/>
    <w:rPr>
      <w:rFonts w:ascii="Consolas" w:hAnsi="Consolas"/>
      <w:sz w:val="24"/>
      <w:szCs w:val="24"/>
    </w:rPr>
  </w:style>
  <w:style w:type="character" w:styleId="HTML9">
    <w:name w:val="HTML Typewriter"/>
    <w:basedOn w:val="a2"/>
    <w:uiPriority w:val="99"/>
    <w:semiHidden/>
    <w:unhideWhenUsed/>
    <w:rsid w:val="00572222"/>
    <w:rPr>
      <w:rFonts w:ascii="Consolas" w:hAnsi="Consolas"/>
      <w:sz w:val="22"/>
      <w:szCs w:val="20"/>
    </w:rPr>
  </w:style>
  <w:style w:type="character" w:styleId="HTMLa">
    <w:name w:val="HTML Variable"/>
    <w:basedOn w:val="a2"/>
    <w:uiPriority w:val="99"/>
    <w:semiHidden/>
    <w:unhideWhenUsed/>
    <w:rsid w:val="00572222"/>
    <w:rPr>
      <w:i/>
      <w:iCs/>
      <w:sz w:val="22"/>
    </w:rPr>
  </w:style>
  <w:style w:type="character" w:styleId="afff1">
    <w:name w:val="Hyperlink"/>
    <w:basedOn w:val="a2"/>
    <w:uiPriority w:val="99"/>
    <w:unhideWhenUsed/>
    <w:rsid w:val="000F51EC"/>
    <w:rPr>
      <w:color w:val="864508" w:themeColor="accent4" w:themeShade="80"/>
      <w:sz w:val="22"/>
      <w:u w:val="single"/>
    </w:rPr>
  </w:style>
  <w:style w:type="paragraph" w:styleId="16">
    <w:name w:val="index 1"/>
    <w:basedOn w:val="a1"/>
    <w:next w:val="a1"/>
    <w:autoRedefine/>
    <w:uiPriority w:val="99"/>
    <w:semiHidden/>
    <w:unhideWhenUsed/>
    <w:rsid w:val="00572222"/>
    <w:pPr>
      <w:spacing w:after="0"/>
      <w:ind w:left="200" w:hanging="200"/>
    </w:pPr>
  </w:style>
  <w:style w:type="paragraph" w:styleId="2a">
    <w:name w:val="index 2"/>
    <w:basedOn w:val="a1"/>
    <w:next w:val="a1"/>
    <w:autoRedefine/>
    <w:uiPriority w:val="99"/>
    <w:semiHidden/>
    <w:unhideWhenUsed/>
    <w:rsid w:val="00572222"/>
    <w:pPr>
      <w:spacing w:after="0"/>
      <w:ind w:left="400" w:hanging="200"/>
    </w:pPr>
  </w:style>
  <w:style w:type="paragraph" w:styleId="38">
    <w:name w:val="index 3"/>
    <w:basedOn w:val="a1"/>
    <w:next w:val="a1"/>
    <w:autoRedefine/>
    <w:uiPriority w:val="99"/>
    <w:semiHidden/>
    <w:unhideWhenUsed/>
    <w:rsid w:val="00572222"/>
    <w:pPr>
      <w:spacing w:after="0"/>
      <w:ind w:left="600" w:hanging="200"/>
    </w:pPr>
  </w:style>
  <w:style w:type="paragraph" w:styleId="44">
    <w:name w:val="index 4"/>
    <w:basedOn w:val="a1"/>
    <w:next w:val="a1"/>
    <w:autoRedefine/>
    <w:uiPriority w:val="99"/>
    <w:semiHidden/>
    <w:unhideWhenUsed/>
    <w:rsid w:val="00572222"/>
    <w:pPr>
      <w:spacing w:after="0"/>
      <w:ind w:left="800" w:hanging="200"/>
    </w:pPr>
  </w:style>
  <w:style w:type="paragraph" w:styleId="54">
    <w:name w:val="index 5"/>
    <w:basedOn w:val="a1"/>
    <w:next w:val="a1"/>
    <w:autoRedefine/>
    <w:uiPriority w:val="99"/>
    <w:semiHidden/>
    <w:unhideWhenUsed/>
    <w:rsid w:val="00572222"/>
    <w:pPr>
      <w:spacing w:after="0"/>
      <w:ind w:left="1000" w:hanging="200"/>
    </w:pPr>
  </w:style>
  <w:style w:type="paragraph" w:styleId="62">
    <w:name w:val="index 6"/>
    <w:basedOn w:val="a1"/>
    <w:next w:val="a1"/>
    <w:autoRedefine/>
    <w:uiPriority w:val="99"/>
    <w:semiHidden/>
    <w:unhideWhenUsed/>
    <w:rsid w:val="00572222"/>
    <w:pPr>
      <w:spacing w:after="0"/>
      <w:ind w:left="1200" w:hanging="200"/>
    </w:pPr>
  </w:style>
  <w:style w:type="paragraph" w:styleId="72">
    <w:name w:val="index 7"/>
    <w:basedOn w:val="a1"/>
    <w:next w:val="a1"/>
    <w:autoRedefine/>
    <w:uiPriority w:val="99"/>
    <w:semiHidden/>
    <w:unhideWhenUsed/>
    <w:rsid w:val="00572222"/>
    <w:pPr>
      <w:spacing w:after="0"/>
      <w:ind w:left="1400" w:hanging="200"/>
    </w:pPr>
  </w:style>
  <w:style w:type="paragraph" w:styleId="81">
    <w:name w:val="index 8"/>
    <w:basedOn w:val="a1"/>
    <w:next w:val="a1"/>
    <w:autoRedefine/>
    <w:uiPriority w:val="99"/>
    <w:semiHidden/>
    <w:unhideWhenUsed/>
    <w:rsid w:val="00572222"/>
    <w:pPr>
      <w:spacing w:after="0"/>
      <w:ind w:left="1600" w:hanging="200"/>
    </w:pPr>
  </w:style>
  <w:style w:type="paragraph" w:styleId="91">
    <w:name w:val="index 9"/>
    <w:basedOn w:val="a1"/>
    <w:next w:val="a1"/>
    <w:autoRedefine/>
    <w:uiPriority w:val="99"/>
    <w:semiHidden/>
    <w:unhideWhenUsed/>
    <w:rsid w:val="00572222"/>
    <w:pPr>
      <w:spacing w:after="0"/>
      <w:ind w:left="1800" w:hanging="200"/>
    </w:pPr>
  </w:style>
  <w:style w:type="paragraph" w:styleId="afff2">
    <w:name w:val="index heading"/>
    <w:basedOn w:val="a1"/>
    <w:next w:val="16"/>
    <w:uiPriority w:val="99"/>
    <w:semiHidden/>
    <w:unhideWhenUsed/>
    <w:rsid w:val="00572222"/>
    <w:rPr>
      <w:rFonts w:asciiTheme="majorHAnsi" w:eastAsiaTheme="majorEastAsia" w:hAnsiTheme="majorHAnsi" w:cstheme="majorBidi"/>
      <w:b/>
      <w:bCs/>
    </w:rPr>
  </w:style>
  <w:style w:type="character" w:styleId="2b">
    <w:name w:val="Intense Emphasis"/>
    <w:basedOn w:val="a2"/>
    <w:uiPriority w:val="21"/>
    <w:semiHidden/>
    <w:qFormat/>
    <w:rsid w:val="000F51EC"/>
    <w:rPr>
      <w:i/>
      <w:iCs/>
      <w:color w:val="BD1633" w:themeColor="accent1" w:themeShade="BF"/>
      <w:sz w:val="22"/>
    </w:rPr>
  </w:style>
  <w:style w:type="paragraph" w:styleId="2c">
    <w:name w:val="Intense Quote"/>
    <w:basedOn w:val="a1"/>
    <w:next w:val="a1"/>
    <w:link w:val="2d"/>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2d">
    <w:name w:val="引用文 2 (文字)"/>
    <w:basedOn w:val="a2"/>
    <w:link w:val="2c"/>
    <w:uiPriority w:val="30"/>
    <w:semiHidden/>
    <w:rsid w:val="000F51EC"/>
    <w:rPr>
      <w:i/>
      <w:iCs/>
      <w:color w:val="BD1633" w:themeColor="accent1" w:themeShade="BF"/>
    </w:rPr>
  </w:style>
  <w:style w:type="character" w:styleId="2e">
    <w:name w:val="Intense Reference"/>
    <w:basedOn w:val="a2"/>
    <w:uiPriority w:val="32"/>
    <w:semiHidden/>
    <w:qFormat/>
    <w:rsid w:val="000F51EC"/>
    <w:rPr>
      <w:b/>
      <w:bCs/>
      <w:caps w:val="0"/>
      <w:smallCaps/>
      <w:color w:val="BD1633" w:themeColor="accent1" w:themeShade="BF"/>
      <w:spacing w:val="5"/>
      <w:sz w:val="22"/>
    </w:rPr>
  </w:style>
  <w:style w:type="table" w:styleId="39">
    <w:name w:val="Light Grid"/>
    <w:basedOn w:val="a3"/>
    <w:uiPriority w:val="62"/>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3a">
    <w:name w:val="Light Grid Accent 1"/>
    <w:basedOn w:val="a3"/>
    <w:uiPriority w:val="62"/>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3b">
    <w:name w:val="Light Grid Accent 2"/>
    <w:basedOn w:val="a3"/>
    <w:uiPriority w:val="62"/>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3c">
    <w:name w:val="Light Grid Accent 3"/>
    <w:basedOn w:val="a3"/>
    <w:uiPriority w:val="62"/>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3d">
    <w:name w:val="Light Grid Accent 4"/>
    <w:basedOn w:val="a3"/>
    <w:uiPriority w:val="62"/>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3e">
    <w:name w:val="Light Grid Accent 5"/>
    <w:basedOn w:val="a3"/>
    <w:uiPriority w:val="62"/>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3f">
    <w:name w:val="Light Grid Accent 6"/>
    <w:basedOn w:val="a3"/>
    <w:uiPriority w:val="62"/>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
    <w:name w:val="Light List"/>
    <w:basedOn w:val="a3"/>
    <w:uiPriority w:val="61"/>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2f0">
    <w:name w:val="Light List Accent 1"/>
    <w:basedOn w:val="a3"/>
    <w:uiPriority w:val="61"/>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2f1">
    <w:name w:val="Light List Accent 2"/>
    <w:basedOn w:val="a3"/>
    <w:uiPriority w:val="61"/>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2f2">
    <w:name w:val="Light List Accent 3"/>
    <w:basedOn w:val="a3"/>
    <w:uiPriority w:val="61"/>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2f3">
    <w:name w:val="Light List Accent 4"/>
    <w:basedOn w:val="a3"/>
    <w:uiPriority w:val="61"/>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2f4">
    <w:name w:val="Light List Accent 5"/>
    <w:basedOn w:val="a3"/>
    <w:uiPriority w:val="61"/>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2f5">
    <w:name w:val="Light List Accent 6"/>
    <w:basedOn w:val="a3"/>
    <w:uiPriority w:val="61"/>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7">
    <w:name w:val="Light Shading"/>
    <w:basedOn w:val="a3"/>
    <w:uiPriority w:val="60"/>
    <w:semiHidden/>
    <w:unhideWhenUsed/>
    <w:rsid w:val="00572222"/>
    <w:pPr>
      <w:spacing w:after="0"/>
    </w:pPr>
    <w:rPr>
      <w:color w:val="181818" w:themeColor="text1" w:themeShade="BF"/>
    </w:rPr>
    <w:tblPr>
      <w:tblStyleRowBandSize w:val="1"/>
      <w:tblStyleColBandSize w:val="1"/>
      <w:tblBorders>
        <w:top w:val="single" w:sz="8" w:space="0" w:color="212120" w:themeColor="text1"/>
        <w:bottom w:val="single" w:sz="8" w:space="0" w:color="212120" w:themeColor="text1"/>
      </w:tblBorders>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18">
    <w:name w:val="Light Shading Accent 1"/>
    <w:basedOn w:val="a3"/>
    <w:uiPriority w:val="60"/>
    <w:semiHidden/>
    <w:unhideWhenUsed/>
    <w:rsid w:val="00572222"/>
    <w:pPr>
      <w:spacing w:after="0"/>
    </w:pPr>
    <w:rPr>
      <w:color w:val="BD1633" w:themeColor="accent1" w:themeShade="BF"/>
    </w:rPr>
    <w:tblPr>
      <w:tblStyleRowBandSize w:val="1"/>
      <w:tblStyleColBandSize w:val="1"/>
      <w:tblBorders>
        <w:top w:val="single" w:sz="8" w:space="0" w:color="E73454" w:themeColor="accent1"/>
        <w:bottom w:val="single" w:sz="8" w:space="0" w:color="E73454" w:themeColor="accent1"/>
      </w:tblBorders>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19">
    <w:name w:val="Light Shading Accent 2"/>
    <w:basedOn w:val="a3"/>
    <w:uiPriority w:val="60"/>
    <w:semiHidden/>
    <w:unhideWhenUsed/>
    <w:rsid w:val="00572222"/>
    <w:pPr>
      <w:spacing w:after="0"/>
    </w:pPr>
    <w:rPr>
      <w:color w:val="00749F" w:themeColor="accent2" w:themeShade="BF"/>
    </w:rPr>
    <w:tblPr>
      <w:tblStyleRowBandSize w:val="1"/>
      <w:tblStyleColBandSize w:val="1"/>
      <w:tblBorders>
        <w:top w:val="single" w:sz="8" w:space="0" w:color="009DD5" w:themeColor="accent2"/>
        <w:bottom w:val="single" w:sz="8" w:space="0" w:color="009DD5" w:themeColor="accent2"/>
      </w:tblBorders>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1a">
    <w:name w:val="Light Shading Accent 3"/>
    <w:basedOn w:val="a3"/>
    <w:uiPriority w:val="60"/>
    <w:semiHidden/>
    <w:unhideWhenUsed/>
    <w:rsid w:val="00572222"/>
    <w:pPr>
      <w:spacing w:after="0"/>
    </w:pPr>
    <w:rPr>
      <w:color w:val="C5B89C" w:themeColor="accent3" w:themeShade="BF"/>
    </w:rPr>
    <w:tblPr>
      <w:tblStyleRowBandSize w:val="1"/>
      <w:tblStyleColBandSize w:val="1"/>
      <w:tblBorders>
        <w:top w:val="single" w:sz="8" w:space="0" w:color="F1EEE7" w:themeColor="accent3"/>
        <w:bottom w:val="single" w:sz="8" w:space="0" w:color="F1EEE7" w:themeColor="accent3"/>
      </w:tblBorders>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1b">
    <w:name w:val="Light Shading Accent 4"/>
    <w:basedOn w:val="a3"/>
    <w:uiPriority w:val="60"/>
    <w:semiHidden/>
    <w:unhideWhenUsed/>
    <w:rsid w:val="00572222"/>
    <w:pPr>
      <w:spacing w:after="0"/>
    </w:pPr>
    <w:rPr>
      <w:color w:val="C9680C" w:themeColor="accent4" w:themeShade="BF"/>
    </w:rPr>
    <w:tblPr>
      <w:tblStyleRowBandSize w:val="1"/>
      <w:tblStyleColBandSize w:val="1"/>
      <w:tblBorders>
        <w:top w:val="single" w:sz="8" w:space="0" w:color="F28D2C" w:themeColor="accent4"/>
        <w:bottom w:val="single" w:sz="8" w:space="0" w:color="F28D2C" w:themeColor="accent4"/>
      </w:tblBorders>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1c">
    <w:name w:val="Light Shading Accent 5"/>
    <w:basedOn w:val="a3"/>
    <w:uiPriority w:val="60"/>
    <w:semiHidden/>
    <w:unhideWhenUsed/>
    <w:rsid w:val="00572222"/>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d">
    <w:name w:val="Light Shading Accent 6"/>
    <w:basedOn w:val="a3"/>
    <w:uiPriority w:val="60"/>
    <w:semiHidden/>
    <w:unhideWhenUsed/>
    <w:rsid w:val="0057222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3">
    <w:name w:val="line number"/>
    <w:basedOn w:val="a2"/>
    <w:uiPriority w:val="99"/>
    <w:semiHidden/>
    <w:unhideWhenUsed/>
    <w:rsid w:val="00572222"/>
    <w:rPr>
      <w:sz w:val="22"/>
    </w:rPr>
  </w:style>
  <w:style w:type="paragraph" w:styleId="afff4">
    <w:name w:val="List"/>
    <w:basedOn w:val="a1"/>
    <w:uiPriority w:val="99"/>
    <w:semiHidden/>
    <w:unhideWhenUsed/>
    <w:rsid w:val="00572222"/>
    <w:pPr>
      <w:ind w:left="360" w:hanging="360"/>
      <w:contextualSpacing/>
    </w:pPr>
  </w:style>
  <w:style w:type="paragraph" w:styleId="2f6">
    <w:name w:val="List 2"/>
    <w:basedOn w:val="a1"/>
    <w:uiPriority w:val="99"/>
    <w:semiHidden/>
    <w:unhideWhenUsed/>
    <w:rsid w:val="00572222"/>
    <w:pPr>
      <w:ind w:left="720" w:hanging="360"/>
      <w:contextualSpacing/>
    </w:pPr>
  </w:style>
  <w:style w:type="paragraph" w:styleId="3f0">
    <w:name w:val="List 3"/>
    <w:basedOn w:val="a1"/>
    <w:uiPriority w:val="99"/>
    <w:semiHidden/>
    <w:unhideWhenUsed/>
    <w:rsid w:val="00572222"/>
    <w:pPr>
      <w:ind w:left="1080" w:hanging="360"/>
      <w:contextualSpacing/>
    </w:pPr>
  </w:style>
  <w:style w:type="paragraph" w:styleId="45">
    <w:name w:val="List 4"/>
    <w:basedOn w:val="a1"/>
    <w:uiPriority w:val="99"/>
    <w:semiHidden/>
    <w:unhideWhenUsed/>
    <w:rsid w:val="00572222"/>
    <w:pPr>
      <w:ind w:left="1440" w:hanging="360"/>
      <w:contextualSpacing/>
    </w:pPr>
  </w:style>
  <w:style w:type="paragraph" w:styleId="55">
    <w:name w:val="List 5"/>
    <w:basedOn w:val="a1"/>
    <w:uiPriority w:val="99"/>
    <w:semiHidden/>
    <w:unhideWhenUsed/>
    <w:rsid w:val="00572222"/>
    <w:pPr>
      <w:ind w:left="1800" w:hanging="360"/>
      <w:contextualSpacing/>
    </w:pPr>
  </w:style>
  <w:style w:type="paragraph" w:styleId="a0">
    <w:name w:val="List Bullet"/>
    <w:basedOn w:val="a1"/>
    <w:uiPriority w:val="99"/>
    <w:semiHidden/>
    <w:unhideWhenUsed/>
    <w:rsid w:val="00572222"/>
    <w:pPr>
      <w:numPr>
        <w:numId w:val="1"/>
      </w:numPr>
      <w:contextualSpacing/>
    </w:pPr>
  </w:style>
  <w:style w:type="paragraph" w:styleId="20">
    <w:name w:val="List Bullet 2"/>
    <w:basedOn w:val="a1"/>
    <w:uiPriority w:val="99"/>
    <w:semiHidden/>
    <w:unhideWhenUsed/>
    <w:rsid w:val="00572222"/>
    <w:pPr>
      <w:numPr>
        <w:numId w:val="2"/>
      </w:numPr>
      <w:contextualSpacing/>
    </w:pPr>
  </w:style>
  <w:style w:type="paragraph" w:styleId="30">
    <w:name w:val="List Bullet 3"/>
    <w:basedOn w:val="a1"/>
    <w:uiPriority w:val="99"/>
    <w:semiHidden/>
    <w:unhideWhenUsed/>
    <w:rsid w:val="00572222"/>
    <w:pPr>
      <w:numPr>
        <w:numId w:val="3"/>
      </w:numPr>
      <w:contextualSpacing/>
    </w:pPr>
  </w:style>
  <w:style w:type="paragraph" w:styleId="40">
    <w:name w:val="List Bullet 4"/>
    <w:basedOn w:val="a1"/>
    <w:uiPriority w:val="99"/>
    <w:semiHidden/>
    <w:unhideWhenUsed/>
    <w:rsid w:val="00572222"/>
    <w:pPr>
      <w:numPr>
        <w:numId w:val="4"/>
      </w:numPr>
      <w:contextualSpacing/>
    </w:pPr>
  </w:style>
  <w:style w:type="paragraph" w:styleId="50">
    <w:name w:val="List Bullet 5"/>
    <w:basedOn w:val="a1"/>
    <w:uiPriority w:val="99"/>
    <w:semiHidden/>
    <w:unhideWhenUsed/>
    <w:rsid w:val="00572222"/>
    <w:pPr>
      <w:numPr>
        <w:numId w:val="5"/>
      </w:numPr>
      <w:contextualSpacing/>
    </w:pPr>
  </w:style>
  <w:style w:type="paragraph" w:styleId="afff5">
    <w:name w:val="List Continue"/>
    <w:basedOn w:val="a1"/>
    <w:uiPriority w:val="99"/>
    <w:semiHidden/>
    <w:unhideWhenUsed/>
    <w:rsid w:val="00572222"/>
    <w:pPr>
      <w:spacing w:after="120"/>
      <w:ind w:left="360"/>
      <w:contextualSpacing/>
    </w:pPr>
  </w:style>
  <w:style w:type="paragraph" w:styleId="2f7">
    <w:name w:val="List Continue 2"/>
    <w:basedOn w:val="a1"/>
    <w:uiPriority w:val="99"/>
    <w:semiHidden/>
    <w:unhideWhenUsed/>
    <w:rsid w:val="00572222"/>
    <w:pPr>
      <w:spacing w:after="120"/>
      <w:ind w:left="720"/>
      <w:contextualSpacing/>
    </w:pPr>
  </w:style>
  <w:style w:type="paragraph" w:styleId="3f1">
    <w:name w:val="List Continue 3"/>
    <w:basedOn w:val="a1"/>
    <w:uiPriority w:val="99"/>
    <w:semiHidden/>
    <w:unhideWhenUsed/>
    <w:rsid w:val="00572222"/>
    <w:pPr>
      <w:spacing w:after="120"/>
      <w:ind w:left="1080"/>
      <w:contextualSpacing/>
    </w:pPr>
  </w:style>
  <w:style w:type="paragraph" w:styleId="46">
    <w:name w:val="List Continue 4"/>
    <w:basedOn w:val="a1"/>
    <w:uiPriority w:val="99"/>
    <w:semiHidden/>
    <w:unhideWhenUsed/>
    <w:rsid w:val="00572222"/>
    <w:pPr>
      <w:spacing w:after="120"/>
      <w:ind w:left="1440"/>
      <w:contextualSpacing/>
    </w:pPr>
  </w:style>
  <w:style w:type="paragraph" w:styleId="56">
    <w:name w:val="List Continue 5"/>
    <w:basedOn w:val="a1"/>
    <w:uiPriority w:val="99"/>
    <w:semiHidden/>
    <w:unhideWhenUsed/>
    <w:rsid w:val="00572222"/>
    <w:pPr>
      <w:spacing w:after="120"/>
      <w:ind w:left="1800"/>
      <w:contextualSpacing/>
    </w:pPr>
  </w:style>
  <w:style w:type="paragraph" w:styleId="a">
    <w:name w:val="List Number"/>
    <w:basedOn w:val="a1"/>
    <w:uiPriority w:val="99"/>
    <w:semiHidden/>
    <w:unhideWhenUsed/>
    <w:rsid w:val="00572222"/>
    <w:pPr>
      <w:numPr>
        <w:numId w:val="6"/>
      </w:numPr>
      <w:contextualSpacing/>
    </w:pPr>
  </w:style>
  <w:style w:type="paragraph" w:styleId="2">
    <w:name w:val="List Number 2"/>
    <w:basedOn w:val="a1"/>
    <w:uiPriority w:val="99"/>
    <w:semiHidden/>
    <w:unhideWhenUsed/>
    <w:rsid w:val="00572222"/>
    <w:pPr>
      <w:numPr>
        <w:numId w:val="7"/>
      </w:numPr>
      <w:contextualSpacing/>
    </w:pPr>
  </w:style>
  <w:style w:type="paragraph" w:styleId="3">
    <w:name w:val="List Number 3"/>
    <w:basedOn w:val="a1"/>
    <w:uiPriority w:val="99"/>
    <w:semiHidden/>
    <w:unhideWhenUsed/>
    <w:rsid w:val="00572222"/>
    <w:pPr>
      <w:numPr>
        <w:numId w:val="8"/>
      </w:numPr>
      <w:contextualSpacing/>
    </w:pPr>
  </w:style>
  <w:style w:type="paragraph" w:styleId="4">
    <w:name w:val="List Number 4"/>
    <w:basedOn w:val="a1"/>
    <w:uiPriority w:val="99"/>
    <w:semiHidden/>
    <w:unhideWhenUsed/>
    <w:rsid w:val="00572222"/>
    <w:pPr>
      <w:numPr>
        <w:numId w:val="9"/>
      </w:numPr>
      <w:contextualSpacing/>
    </w:pPr>
  </w:style>
  <w:style w:type="paragraph" w:styleId="5">
    <w:name w:val="List Number 5"/>
    <w:basedOn w:val="a1"/>
    <w:uiPriority w:val="99"/>
    <w:semiHidden/>
    <w:unhideWhenUsed/>
    <w:rsid w:val="00572222"/>
    <w:pPr>
      <w:numPr>
        <w:numId w:val="10"/>
      </w:numPr>
      <w:contextualSpacing/>
    </w:pPr>
  </w:style>
  <w:style w:type="paragraph" w:styleId="afff6">
    <w:name w:val="List Paragraph"/>
    <w:basedOn w:val="a1"/>
    <w:uiPriority w:val="34"/>
    <w:semiHidden/>
    <w:qFormat/>
    <w:rsid w:val="00572222"/>
    <w:pPr>
      <w:ind w:left="720"/>
      <w:contextualSpacing/>
    </w:pPr>
  </w:style>
  <w:style w:type="table" w:styleId="1e">
    <w:name w:val="List Table 1 Light"/>
    <w:basedOn w:val="a3"/>
    <w:uiPriority w:val="46"/>
    <w:rsid w:val="00572222"/>
    <w:pPr>
      <w:spacing w:after="0"/>
    </w:pPr>
    <w:tblPr>
      <w:tblStyleRowBandSize w:val="1"/>
      <w:tblStyleColBandSize w:val="1"/>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1-10">
    <w:name w:val="List Table 1 Light Accent 1"/>
    <w:basedOn w:val="a3"/>
    <w:uiPriority w:val="46"/>
    <w:rsid w:val="00572222"/>
    <w:pPr>
      <w:spacing w:after="0"/>
    </w:pPr>
    <w:tblPr>
      <w:tblStyleRowBandSize w:val="1"/>
      <w:tblStyleColBandSize w:val="1"/>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1-20">
    <w:name w:val="List Table 1 Light Accent 2"/>
    <w:basedOn w:val="a3"/>
    <w:uiPriority w:val="46"/>
    <w:rsid w:val="00572222"/>
    <w:pPr>
      <w:spacing w:after="0"/>
    </w:pPr>
    <w:tblPr>
      <w:tblStyleRowBandSize w:val="1"/>
      <w:tblStyleColBandSize w:val="1"/>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1-30">
    <w:name w:val="List Table 1 Light Accent 3"/>
    <w:basedOn w:val="a3"/>
    <w:uiPriority w:val="46"/>
    <w:rsid w:val="00572222"/>
    <w:pPr>
      <w:spacing w:after="0"/>
    </w:pPr>
    <w:tblPr>
      <w:tblStyleRowBandSize w:val="1"/>
      <w:tblStyleColBandSize w:val="1"/>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1-40">
    <w:name w:val="List Table 1 Light Accent 4"/>
    <w:basedOn w:val="a3"/>
    <w:uiPriority w:val="46"/>
    <w:rsid w:val="00572222"/>
    <w:pPr>
      <w:spacing w:after="0"/>
    </w:pPr>
    <w:tblPr>
      <w:tblStyleRowBandSize w:val="1"/>
      <w:tblStyleColBandSize w:val="1"/>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1-50">
    <w:name w:val="List Table 1 Light Accent 5"/>
    <w:basedOn w:val="a3"/>
    <w:uiPriority w:val="46"/>
    <w:rsid w:val="00572222"/>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0">
    <w:name w:val="List Table 1 Light Accent 6"/>
    <w:basedOn w:val="a3"/>
    <w:uiPriority w:val="46"/>
    <w:rsid w:val="0057222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8">
    <w:name w:val="List Table 2"/>
    <w:basedOn w:val="a3"/>
    <w:uiPriority w:val="47"/>
    <w:rsid w:val="00572222"/>
    <w:pPr>
      <w:spacing w:after="0"/>
    </w:pPr>
    <w:tblPr>
      <w:tblStyleRowBandSize w:val="1"/>
      <w:tblStyleColBandSize w:val="1"/>
      <w:tblBorders>
        <w:top w:val="single" w:sz="4" w:space="0" w:color="7B7B77" w:themeColor="text1" w:themeTint="99"/>
        <w:bottom w:val="single" w:sz="4" w:space="0" w:color="7B7B77" w:themeColor="text1" w:themeTint="99"/>
        <w:insideH w:val="single" w:sz="4" w:space="0" w:color="7B7B7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2-10">
    <w:name w:val="List Table 2 Accent 1"/>
    <w:basedOn w:val="a3"/>
    <w:uiPriority w:val="47"/>
    <w:rsid w:val="00572222"/>
    <w:pPr>
      <w:spacing w:after="0"/>
    </w:pPr>
    <w:tblPr>
      <w:tblStyleRowBandSize w:val="1"/>
      <w:tblStyleColBandSize w:val="1"/>
      <w:tblBorders>
        <w:top w:val="single" w:sz="4" w:space="0" w:color="F08598" w:themeColor="accent1" w:themeTint="99"/>
        <w:bottom w:val="single" w:sz="4" w:space="0" w:color="F08598" w:themeColor="accent1" w:themeTint="99"/>
        <w:insideH w:val="single" w:sz="4" w:space="0" w:color="F0859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2-20">
    <w:name w:val="List Table 2 Accent 2"/>
    <w:basedOn w:val="a3"/>
    <w:uiPriority w:val="47"/>
    <w:rsid w:val="00572222"/>
    <w:pPr>
      <w:spacing w:after="0"/>
    </w:pPr>
    <w:tblPr>
      <w:tblStyleRowBandSize w:val="1"/>
      <w:tblStyleColBandSize w:val="1"/>
      <w:tblBorders>
        <w:top w:val="single" w:sz="4" w:space="0" w:color="4CCFFF" w:themeColor="accent2" w:themeTint="99"/>
        <w:bottom w:val="single" w:sz="4" w:space="0" w:color="4CCFFF" w:themeColor="accent2" w:themeTint="99"/>
        <w:insideH w:val="single" w:sz="4" w:space="0" w:color="4CC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2-30">
    <w:name w:val="List Table 2 Accent 3"/>
    <w:basedOn w:val="a3"/>
    <w:uiPriority w:val="47"/>
    <w:rsid w:val="00572222"/>
    <w:pPr>
      <w:spacing w:after="0"/>
    </w:pPr>
    <w:tblPr>
      <w:tblStyleRowBandSize w:val="1"/>
      <w:tblStyleColBandSize w:val="1"/>
      <w:tblBorders>
        <w:top w:val="single" w:sz="4" w:space="0" w:color="F6F4F0" w:themeColor="accent3" w:themeTint="99"/>
        <w:bottom w:val="single" w:sz="4" w:space="0" w:color="F6F4F0" w:themeColor="accent3" w:themeTint="99"/>
        <w:insideH w:val="single" w:sz="4" w:space="0" w:color="F6F4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2-40">
    <w:name w:val="List Table 2 Accent 4"/>
    <w:basedOn w:val="a3"/>
    <w:uiPriority w:val="47"/>
    <w:rsid w:val="00572222"/>
    <w:pPr>
      <w:spacing w:after="0"/>
    </w:pPr>
    <w:tblPr>
      <w:tblStyleRowBandSize w:val="1"/>
      <w:tblStyleColBandSize w:val="1"/>
      <w:tblBorders>
        <w:top w:val="single" w:sz="4" w:space="0" w:color="F7BA80" w:themeColor="accent4" w:themeTint="99"/>
        <w:bottom w:val="single" w:sz="4" w:space="0" w:color="F7BA80" w:themeColor="accent4" w:themeTint="99"/>
        <w:insideH w:val="single" w:sz="4" w:space="0" w:color="F7BA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2-50">
    <w:name w:val="List Table 2 Accent 5"/>
    <w:basedOn w:val="a3"/>
    <w:uiPriority w:val="47"/>
    <w:rsid w:val="00572222"/>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List Table 2 Accent 6"/>
    <w:basedOn w:val="a3"/>
    <w:uiPriority w:val="47"/>
    <w:rsid w:val="0057222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List Table 3"/>
    <w:basedOn w:val="a3"/>
    <w:uiPriority w:val="48"/>
    <w:rsid w:val="00572222"/>
    <w:pPr>
      <w:spacing w:after="0"/>
    </w:pPr>
    <w:tblPr>
      <w:tblStyleRowBandSize w:val="1"/>
      <w:tblStyleColBandSize w:val="1"/>
      <w:tblBorders>
        <w:top w:val="single" w:sz="4" w:space="0" w:color="212120" w:themeColor="text1"/>
        <w:left w:val="single" w:sz="4" w:space="0" w:color="212120" w:themeColor="text1"/>
        <w:bottom w:val="single" w:sz="4" w:space="0" w:color="212120" w:themeColor="text1"/>
        <w:right w:val="single" w:sz="4" w:space="0" w:color="212120" w:themeColor="text1"/>
      </w:tblBorders>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styleId="3-10">
    <w:name w:val="List Table 3 Accent 1"/>
    <w:basedOn w:val="a3"/>
    <w:uiPriority w:val="48"/>
    <w:rsid w:val="00572222"/>
    <w:pPr>
      <w:spacing w:after="0"/>
    </w:pPr>
    <w:tblPr>
      <w:tblStyleRowBandSize w:val="1"/>
      <w:tblStyleColBandSize w:val="1"/>
      <w:tblBorders>
        <w:top w:val="single" w:sz="4" w:space="0" w:color="E73454" w:themeColor="accent1"/>
        <w:left w:val="single" w:sz="4" w:space="0" w:color="E73454" w:themeColor="accent1"/>
        <w:bottom w:val="single" w:sz="4" w:space="0" w:color="E73454" w:themeColor="accent1"/>
        <w:right w:val="single" w:sz="4" w:space="0" w:color="E73454" w:themeColor="accent1"/>
      </w:tblBorders>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styleId="3-20">
    <w:name w:val="List Table 3 Accent 2"/>
    <w:basedOn w:val="a3"/>
    <w:uiPriority w:val="48"/>
    <w:rsid w:val="00572222"/>
    <w:pPr>
      <w:spacing w:after="0"/>
    </w:pPr>
    <w:tblPr>
      <w:tblStyleRowBandSize w:val="1"/>
      <w:tblStyleColBandSize w:val="1"/>
      <w:tblBorders>
        <w:top w:val="single" w:sz="4" w:space="0" w:color="009DD5" w:themeColor="accent2"/>
        <w:left w:val="single" w:sz="4" w:space="0" w:color="009DD5" w:themeColor="accent2"/>
        <w:bottom w:val="single" w:sz="4" w:space="0" w:color="009DD5" w:themeColor="accent2"/>
        <w:right w:val="single" w:sz="4" w:space="0" w:color="009DD5" w:themeColor="accent2"/>
      </w:tblBorders>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styleId="3-30">
    <w:name w:val="List Table 3 Accent 3"/>
    <w:basedOn w:val="a3"/>
    <w:uiPriority w:val="48"/>
    <w:rsid w:val="00572222"/>
    <w:pPr>
      <w:spacing w:after="0"/>
    </w:pPr>
    <w:tblPr>
      <w:tblStyleRowBandSize w:val="1"/>
      <w:tblStyleColBandSize w:val="1"/>
      <w:tblBorders>
        <w:top w:val="single" w:sz="4" w:space="0" w:color="F1EEE7" w:themeColor="accent3"/>
        <w:left w:val="single" w:sz="4" w:space="0" w:color="F1EEE7" w:themeColor="accent3"/>
        <w:bottom w:val="single" w:sz="4" w:space="0" w:color="F1EEE7" w:themeColor="accent3"/>
        <w:right w:val="single" w:sz="4" w:space="0" w:color="F1EEE7" w:themeColor="accent3"/>
      </w:tblBorders>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styleId="3-40">
    <w:name w:val="List Table 3 Accent 4"/>
    <w:basedOn w:val="a3"/>
    <w:uiPriority w:val="48"/>
    <w:rsid w:val="00572222"/>
    <w:pPr>
      <w:spacing w:after="0"/>
    </w:pPr>
    <w:tblPr>
      <w:tblStyleRowBandSize w:val="1"/>
      <w:tblStyleColBandSize w:val="1"/>
      <w:tblBorders>
        <w:top w:val="single" w:sz="4" w:space="0" w:color="F28D2C" w:themeColor="accent4"/>
        <w:left w:val="single" w:sz="4" w:space="0" w:color="F28D2C" w:themeColor="accent4"/>
        <w:bottom w:val="single" w:sz="4" w:space="0" w:color="F28D2C" w:themeColor="accent4"/>
        <w:right w:val="single" w:sz="4" w:space="0" w:color="F28D2C" w:themeColor="accent4"/>
      </w:tblBorders>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styleId="3-50">
    <w:name w:val="List Table 3 Accent 5"/>
    <w:basedOn w:val="a3"/>
    <w:uiPriority w:val="48"/>
    <w:rsid w:val="00572222"/>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0">
    <w:name w:val="List Table 3 Accent 6"/>
    <w:basedOn w:val="a3"/>
    <w:uiPriority w:val="48"/>
    <w:rsid w:val="0057222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3"/>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4-10">
    <w:name w:val="List Table 4 Accent 1"/>
    <w:basedOn w:val="a3"/>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4-20">
    <w:name w:val="List Table 4 Accent 2"/>
    <w:basedOn w:val="a3"/>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4-30">
    <w:name w:val="List Table 4 Accent 3"/>
    <w:basedOn w:val="a3"/>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4-40">
    <w:name w:val="List Table 4 Accent 4"/>
    <w:basedOn w:val="a3"/>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4-50">
    <w:name w:val="List Table 4 Accent 5"/>
    <w:basedOn w:val="a3"/>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List Table 4 Accent 6"/>
    <w:basedOn w:val="a3"/>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3"/>
    <w:uiPriority w:val="50"/>
    <w:rsid w:val="00572222"/>
    <w:pPr>
      <w:spacing w:after="0"/>
    </w:pPr>
    <w:rPr>
      <w:color w:val="FFFFFF" w:themeColor="background1"/>
    </w:rPr>
    <w:tblPr>
      <w:tblStyleRowBandSize w:val="1"/>
      <w:tblStyleColBandSize w:val="1"/>
      <w:tblBorders>
        <w:top w:val="single" w:sz="24" w:space="0" w:color="212120" w:themeColor="text1"/>
        <w:left w:val="single" w:sz="24" w:space="0" w:color="212120" w:themeColor="text1"/>
        <w:bottom w:val="single" w:sz="24" w:space="0" w:color="212120" w:themeColor="text1"/>
        <w:right w:val="single" w:sz="24" w:space="0" w:color="212120" w:themeColor="text1"/>
      </w:tblBorders>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572222"/>
    <w:pPr>
      <w:spacing w:after="0"/>
    </w:pPr>
    <w:rPr>
      <w:color w:val="FFFFFF" w:themeColor="background1"/>
    </w:rPr>
    <w:tblPr>
      <w:tblStyleRowBandSize w:val="1"/>
      <w:tblStyleColBandSize w:val="1"/>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572222"/>
    <w:pPr>
      <w:spacing w:after="0"/>
    </w:pPr>
    <w:rPr>
      <w:color w:val="FFFFFF" w:themeColor="background1"/>
    </w:rPr>
    <w:tblPr>
      <w:tblStyleRowBandSize w:val="1"/>
      <w:tblStyleColBandSize w:val="1"/>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572222"/>
    <w:pPr>
      <w:spacing w:after="0"/>
    </w:pPr>
    <w:rPr>
      <w:color w:val="FFFFFF" w:themeColor="background1"/>
    </w:rPr>
    <w:tblPr>
      <w:tblStyleRowBandSize w:val="1"/>
      <w:tblStyleColBandSize w:val="1"/>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572222"/>
    <w:pPr>
      <w:spacing w:after="0"/>
    </w:pPr>
    <w:rPr>
      <w:color w:val="FFFFFF" w:themeColor="background1"/>
    </w:rPr>
    <w:tblPr>
      <w:tblStyleRowBandSize w:val="1"/>
      <w:tblStyleColBandSize w:val="1"/>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572222"/>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57222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572222"/>
    <w:pPr>
      <w:spacing w:after="0"/>
    </w:pPr>
    <w:tblPr>
      <w:tblStyleRowBandSize w:val="1"/>
      <w:tblStyleColBandSize w:val="1"/>
      <w:tblBorders>
        <w:top w:val="single" w:sz="4" w:space="0" w:color="212120" w:themeColor="text1"/>
        <w:bottom w:val="single" w:sz="4" w:space="0" w:color="212120" w:themeColor="text1"/>
      </w:tblBorders>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6-10">
    <w:name w:val="List Table 6 Colorful Accent 1"/>
    <w:basedOn w:val="a3"/>
    <w:uiPriority w:val="51"/>
    <w:rsid w:val="00572222"/>
    <w:pPr>
      <w:spacing w:after="0"/>
    </w:pPr>
    <w:rPr>
      <w:color w:val="BD1633" w:themeColor="accent1" w:themeShade="BF"/>
    </w:rPr>
    <w:tblPr>
      <w:tblStyleRowBandSize w:val="1"/>
      <w:tblStyleColBandSize w:val="1"/>
      <w:tblBorders>
        <w:top w:val="single" w:sz="4" w:space="0" w:color="E73454" w:themeColor="accent1"/>
        <w:bottom w:val="single" w:sz="4" w:space="0" w:color="E73454" w:themeColor="accent1"/>
      </w:tblBorders>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6-20">
    <w:name w:val="List Table 6 Colorful Accent 2"/>
    <w:basedOn w:val="a3"/>
    <w:uiPriority w:val="51"/>
    <w:rsid w:val="00572222"/>
    <w:pPr>
      <w:spacing w:after="0"/>
    </w:pPr>
    <w:rPr>
      <w:color w:val="00749F" w:themeColor="accent2" w:themeShade="BF"/>
    </w:rPr>
    <w:tblPr>
      <w:tblStyleRowBandSize w:val="1"/>
      <w:tblStyleColBandSize w:val="1"/>
      <w:tblBorders>
        <w:top w:val="single" w:sz="4" w:space="0" w:color="009DD5" w:themeColor="accent2"/>
        <w:bottom w:val="single" w:sz="4" w:space="0" w:color="009DD5" w:themeColor="accent2"/>
      </w:tblBorders>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6-30">
    <w:name w:val="List Table 6 Colorful Accent 3"/>
    <w:basedOn w:val="a3"/>
    <w:uiPriority w:val="51"/>
    <w:rsid w:val="00572222"/>
    <w:pPr>
      <w:spacing w:after="0"/>
    </w:pPr>
    <w:rPr>
      <w:color w:val="C5B89C" w:themeColor="accent3" w:themeShade="BF"/>
    </w:rPr>
    <w:tblPr>
      <w:tblStyleRowBandSize w:val="1"/>
      <w:tblStyleColBandSize w:val="1"/>
      <w:tblBorders>
        <w:top w:val="single" w:sz="4" w:space="0" w:color="F1EEE7" w:themeColor="accent3"/>
        <w:bottom w:val="single" w:sz="4" w:space="0" w:color="F1EEE7" w:themeColor="accent3"/>
      </w:tblBorders>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6-40">
    <w:name w:val="List Table 6 Colorful Accent 4"/>
    <w:basedOn w:val="a3"/>
    <w:uiPriority w:val="51"/>
    <w:rsid w:val="00572222"/>
    <w:pPr>
      <w:spacing w:after="0"/>
    </w:pPr>
    <w:rPr>
      <w:color w:val="C9680C" w:themeColor="accent4" w:themeShade="BF"/>
    </w:rPr>
    <w:tblPr>
      <w:tblStyleRowBandSize w:val="1"/>
      <w:tblStyleColBandSize w:val="1"/>
      <w:tblBorders>
        <w:top w:val="single" w:sz="4" w:space="0" w:color="F28D2C" w:themeColor="accent4"/>
        <w:bottom w:val="single" w:sz="4" w:space="0" w:color="F28D2C" w:themeColor="accent4"/>
      </w:tblBorders>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6-50">
    <w:name w:val="List Table 6 Colorful Accent 5"/>
    <w:basedOn w:val="a3"/>
    <w:uiPriority w:val="51"/>
    <w:rsid w:val="00572222"/>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List Table 6 Colorful Accent 6"/>
    <w:basedOn w:val="a3"/>
    <w:uiPriority w:val="51"/>
    <w:rsid w:val="0057222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3"/>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572222"/>
    <w:pPr>
      <w:spacing w:after="0"/>
    </w:pPr>
    <w:rPr>
      <w:color w:val="BD16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572222"/>
    <w:pPr>
      <w:spacing w:after="0"/>
    </w:pPr>
    <w:rPr>
      <w:color w:val="0074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572222"/>
    <w:pPr>
      <w:spacing w:after="0"/>
    </w:pPr>
    <w:rPr>
      <w:color w:val="C5B8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572222"/>
    <w:pPr>
      <w:spacing w:after="0"/>
    </w:pPr>
    <w:rPr>
      <w:color w:val="C968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572222"/>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57222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afff8">
    <w:name w:val="マクロ文字列 (文字)"/>
    <w:basedOn w:val="a2"/>
    <w:link w:val="afff7"/>
    <w:uiPriority w:val="99"/>
    <w:semiHidden/>
    <w:rsid w:val="00572222"/>
    <w:rPr>
      <w:rFonts w:ascii="Consolas" w:hAnsi="Consolas"/>
      <w:kern w:val="16"/>
      <w:sz w:val="22"/>
      <w14:ligatures w14:val="standardContextual"/>
      <w14:numForm w14:val="oldStyle"/>
      <w14:numSpacing w14:val="proportional"/>
      <w14:cntxtAlts/>
    </w:rPr>
  </w:style>
  <w:style w:type="table" w:styleId="82">
    <w:name w:val="Medium Grid 1"/>
    <w:basedOn w:val="a3"/>
    <w:uiPriority w:val="67"/>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83">
    <w:name w:val="Medium Grid 1 Accent 1"/>
    <w:basedOn w:val="a3"/>
    <w:uiPriority w:val="67"/>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84">
    <w:name w:val="Medium Grid 1 Accent 2"/>
    <w:basedOn w:val="a3"/>
    <w:uiPriority w:val="67"/>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85">
    <w:name w:val="Medium Grid 1 Accent 3"/>
    <w:basedOn w:val="a3"/>
    <w:uiPriority w:val="67"/>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86">
    <w:name w:val="Medium Grid 1 Accent 4"/>
    <w:basedOn w:val="a3"/>
    <w:uiPriority w:val="67"/>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87">
    <w:name w:val="Medium Grid 1 Accent 5"/>
    <w:basedOn w:val="a3"/>
    <w:uiPriority w:val="67"/>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88">
    <w:name w:val="Medium Grid 1 Accent 6"/>
    <w:basedOn w:val="a3"/>
    <w:uiPriority w:val="67"/>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3"/>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101">
    <w:name w:val="Medium Grid 3 Accent 1"/>
    <w:basedOn w:val="a3"/>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102">
    <w:name w:val="Medium Grid 3 Accent 2"/>
    <w:basedOn w:val="a3"/>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103">
    <w:name w:val="Medium Grid 3 Accent 3"/>
    <w:basedOn w:val="a3"/>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104">
    <w:name w:val="Medium Grid 3 Accent 4"/>
    <w:basedOn w:val="a3"/>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105">
    <w:name w:val="Medium Grid 3 Accent 5"/>
    <w:basedOn w:val="a3"/>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106">
    <w:name w:val="Medium Grid 3 Accent 6"/>
    <w:basedOn w:val="a3"/>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3"/>
    <w:uiPriority w:val="65"/>
    <w:semiHidden/>
    <w:unhideWhenUsed/>
    <w:rsid w:val="00572222"/>
    <w:pPr>
      <w:spacing w:after="0"/>
    </w:pPr>
    <w:tblPr>
      <w:tblStyleRowBandSize w:val="1"/>
      <w:tblStyleColBandSize w:val="1"/>
      <w:tblBorders>
        <w:top w:val="single" w:sz="8" w:space="0" w:color="212120" w:themeColor="text1"/>
        <w:bottom w:val="single" w:sz="8" w:space="0" w:color="212120" w:themeColor="text1"/>
      </w:tblBorders>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65">
    <w:name w:val="Medium List 1 Accent 1"/>
    <w:basedOn w:val="a3"/>
    <w:uiPriority w:val="65"/>
    <w:semiHidden/>
    <w:unhideWhenUsed/>
    <w:rsid w:val="00572222"/>
    <w:pPr>
      <w:spacing w:after="0"/>
    </w:pPr>
    <w:tblPr>
      <w:tblStyleRowBandSize w:val="1"/>
      <w:tblStyleColBandSize w:val="1"/>
      <w:tblBorders>
        <w:top w:val="single" w:sz="8" w:space="0" w:color="E73454" w:themeColor="accent1"/>
        <w:bottom w:val="single" w:sz="8" w:space="0" w:color="E73454" w:themeColor="accent1"/>
      </w:tblBorders>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66">
    <w:name w:val="Medium List 1 Accent 2"/>
    <w:basedOn w:val="a3"/>
    <w:uiPriority w:val="65"/>
    <w:semiHidden/>
    <w:unhideWhenUsed/>
    <w:rsid w:val="00572222"/>
    <w:pPr>
      <w:spacing w:after="0"/>
    </w:pPr>
    <w:tblPr>
      <w:tblStyleRowBandSize w:val="1"/>
      <w:tblStyleColBandSize w:val="1"/>
      <w:tblBorders>
        <w:top w:val="single" w:sz="8" w:space="0" w:color="009DD5" w:themeColor="accent2"/>
        <w:bottom w:val="single" w:sz="8" w:space="0" w:color="009DD5" w:themeColor="accent2"/>
      </w:tblBorders>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67">
    <w:name w:val="Medium List 1 Accent 3"/>
    <w:basedOn w:val="a3"/>
    <w:uiPriority w:val="65"/>
    <w:semiHidden/>
    <w:unhideWhenUsed/>
    <w:rsid w:val="00572222"/>
    <w:pPr>
      <w:spacing w:after="0"/>
    </w:pPr>
    <w:tblPr>
      <w:tblStyleRowBandSize w:val="1"/>
      <w:tblStyleColBandSize w:val="1"/>
      <w:tblBorders>
        <w:top w:val="single" w:sz="8" w:space="0" w:color="F1EEE7" w:themeColor="accent3"/>
        <w:bottom w:val="single" w:sz="8" w:space="0" w:color="F1EEE7" w:themeColor="accent3"/>
      </w:tblBorders>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68">
    <w:name w:val="Medium List 1 Accent 4"/>
    <w:basedOn w:val="a3"/>
    <w:uiPriority w:val="65"/>
    <w:semiHidden/>
    <w:unhideWhenUsed/>
    <w:rsid w:val="00572222"/>
    <w:pPr>
      <w:spacing w:after="0"/>
    </w:pPr>
    <w:tblPr>
      <w:tblStyleRowBandSize w:val="1"/>
      <w:tblStyleColBandSize w:val="1"/>
      <w:tblBorders>
        <w:top w:val="single" w:sz="8" w:space="0" w:color="F28D2C" w:themeColor="accent4"/>
        <w:bottom w:val="single" w:sz="8" w:space="0" w:color="F28D2C" w:themeColor="accent4"/>
      </w:tblBorders>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69">
    <w:name w:val="Medium List 1 Accent 5"/>
    <w:basedOn w:val="a3"/>
    <w:uiPriority w:val="65"/>
    <w:semiHidden/>
    <w:unhideWhenUsed/>
    <w:rsid w:val="00572222"/>
    <w:pPr>
      <w:spacing w:after="0"/>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6a">
    <w:name w:val="Medium List 1 Accent 6"/>
    <w:basedOn w:val="a3"/>
    <w:uiPriority w:val="65"/>
    <w:semiHidden/>
    <w:unhideWhenUsed/>
    <w:rsid w:val="00572222"/>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3"/>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9">
    <w:name w:val="Message Header"/>
    <w:basedOn w:val="a1"/>
    <w:link w:val="afffa"/>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afffa">
    <w:name w:val="メッセージ見出し (文字)"/>
    <w:basedOn w:val="a2"/>
    <w:link w:val="afff9"/>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afffb">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Web">
    <w:name w:val="Normal (Web)"/>
    <w:basedOn w:val="a1"/>
    <w:uiPriority w:val="99"/>
    <w:semiHidden/>
    <w:unhideWhenUsed/>
    <w:rsid w:val="00572222"/>
    <w:rPr>
      <w:rFonts w:ascii="Times New Roman" w:hAnsi="Times New Roman" w:cs="Times New Roman"/>
    </w:rPr>
  </w:style>
  <w:style w:type="paragraph" w:styleId="afffc">
    <w:name w:val="Normal Indent"/>
    <w:basedOn w:val="a1"/>
    <w:uiPriority w:val="99"/>
    <w:semiHidden/>
    <w:unhideWhenUsed/>
    <w:rsid w:val="00572222"/>
    <w:pPr>
      <w:ind w:left="720"/>
    </w:pPr>
  </w:style>
  <w:style w:type="paragraph" w:styleId="afffd">
    <w:name w:val="Note Heading"/>
    <w:basedOn w:val="a1"/>
    <w:next w:val="a1"/>
    <w:link w:val="afffe"/>
    <w:uiPriority w:val="99"/>
    <w:semiHidden/>
    <w:unhideWhenUsed/>
    <w:rsid w:val="00572222"/>
    <w:pPr>
      <w:spacing w:after="0"/>
    </w:pPr>
  </w:style>
  <w:style w:type="character" w:customStyle="1" w:styleId="afffe">
    <w:name w:val="記 (文字)"/>
    <w:basedOn w:val="a2"/>
    <w:link w:val="afffd"/>
    <w:uiPriority w:val="99"/>
    <w:semiHidden/>
    <w:rsid w:val="00572222"/>
    <w:rPr>
      <w:kern w:val="16"/>
      <w:sz w:val="22"/>
      <w14:ligatures w14:val="standardContextual"/>
      <w14:numForm w14:val="oldStyle"/>
      <w14:numSpacing w14:val="proportional"/>
      <w14:cntxtAlts/>
    </w:rPr>
  </w:style>
  <w:style w:type="character" w:styleId="affff">
    <w:name w:val="page number"/>
    <w:basedOn w:val="a2"/>
    <w:uiPriority w:val="99"/>
    <w:semiHidden/>
    <w:unhideWhenUsed/>
    <w:rsid w:val="00572222"/>
    <w:rPr>
      <w:sz w:val="22"/>
    </w:rPr>
  </w:style>
  <w:style w:type="table" w:styleId="1f">
    <w:name w:val="Plain Table 1"/>
    <w:basedOn w:val="a3"/>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1"/>
    <w:rsid w:val="00572222"/>
    <w:pPr>
      <w:spacing w:after="0"/>
    </w:pPr>
    <w:tblPr>
      <w:tblStyleRowBandSize w:val="1"/>
      <w:tblStyleColBandSize w:val="1"/>
      <w:tblBorders>
        <w:top w:val="single" w:sz="4" w:space="0" w:color="91918D" w:themeColor="text1" w:themeTint="80"/>
        <w:bottom w:val="single" w:sz="4" w:space="0" w:color="91918D" w:themeColor="text1" w:themeTint="80"/>
      </w:tblBorders>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styleId="3f3">
    <w:name w:val="Plain Table 3"/>
    <w:basedOn w:val="a3"/>
    <w:uiPriority w:val="42"/>
    <w:rsid w:val="00572222"/>
    <w:pPr>
      <w:spacing w:after="0"/>
    </w:pPr>
    <w:tblPr>
      <w:tblStyleRowBandSize w:val="1"/>
      <w:tblStyleColBandSize w:val="1"/>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Plain Text"/>
    <w:basedOn w:val="a1"/>
    <w:link w:val="affff1"/>
    <w:uiPriority w:val="99"/>
    <w:semiHidden/>
    <w:unhideWhenUsed/>
    <w:rsid w:val="00572222"/>
    <w:pPr>
      <w:spacing w:after="0"/>
    </w:pPr>
    <w:rPr>
      <w:rFonts w:ascii="Consolas" w:hAnsi="Consolas"/>
      <w:szCs w:val="21"/>
    </w:rPr>
  </w:style>
  <w:style w:type="character" w:customStyle="1" w:styleId="affff1">
    <w:name w:val="書式なし (文字)"/>
    <w:basedOn w:val="a2"/>
    <w:link w:val="affff0"/>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affff2">
    <w:name w:val="Quote"/>
    <w:basedOn w:val="a1"/>
    <w:next w:val="a1"/>
    <w:link w:val="affff3"/>
    <w:uiPriority w:val="29"/>
    <w:semiHidden/>
    <w:qFormat/>
    <w:rsid w:val="00572222"/>
    <w:pPr>
      <w:spacing w:before="200" w:after="160"/>
      <w:ind w:left="864" w:right="864"/>
      <w:jc w:val="center"/>
    </w:pPr>
    <w:rPr>
      <w:i/>
      <w:iCs/>
      <w:color w:val="595957" w:themeColor="text1" w:themeTint="BF"/>
    </w:rPr>
  </w:style>
  <w:style w:type="character" w:customStyle="1" w:styleId="affff3">
    <w:name w:val="引用文 (文字)"/>
    <w:basedOn w:val="a2"/>
    <w:link w:val="affff2"/>
    <w:uiPriority w:val="29"/>
    <w:semiHidden/>
    <w:rsid w:val="00572222"/>
    <w:rPr>
      <w:i/>
      <w:iCs/>
      <w:color w:val="595957" w:themeColor="text1" w:themeTint="BF"/>
      <w:kern w:val="16"/>
      <w:sz w:val="22"/>
      <w14:ligatures w14:val="standardContextual"/>
      <w14:numForm w14:val="oldStyle"/>
      <w14:numSpacing w14:val="proportional"/>
      <w14:cntxtAlts/>
    </w:rPr>
  </w:style>
  <w:style w:type="paragraph" w:styleId="ac">
    <w:name w:val="Salutation"/>
    <w:basedOn w:val="a1"/>
    <w:next w:val="a1"/>
    <w:link w:val="affff4"/>
    <w:uiPriority w:val="5"/>
    <w:qFormat/>
    <w:rsid w:val="003843E1"/>
  </w:style>
  <w:style w:type="character" w:customStyle="1" w:styleId="affff4">
    <w:name w:val="挨拶文 (文字)"/>
    <w:basedOn w:val="a2"/>
    <w:link w:val="ac"/>
    <w:uiPriority w:val="5"/>
    <w:rsid w:val="003843E1"/>
  </w:style>
  <w:style w:type="paragraph" w:styleId="af">
    <w:name w:val="Signature"/>
    <w:basedOn w:val="a1"/>
    <w:next w:val="a1"/>
    <w:link w:val="affff5"/>
    <w:uiPriority w:val="7"/>
    <w:qFormat/>
    <w:rsid w:val="003843E1"/>
    <w:pPr>
      <w:contextualSpacing/>
    </w:pPr>
  </w:style>
  <w:style w:type="character" w:customStyle="1" w:styleId="affff5">
    <w:name w:val="署名 (文字)"/>
    <w:basedOn w:val="a2"/>
    <w:link w:val="af"/>
    <w:uiPriority w:val="7"/>
    <w:rsid w:val="003843E1"/>
  </w:style>
  <w:style w:type="character" w:styleId="affff6">
    <w:name w:val="Strong"/>
    <w:basedOn w:val="a2"/>
    <w:uiPriority w:val="19"/>
    <w:semiHidden/>
    <w:qFormat/>
    <w:rsid w:val="00572222"/>
    <w:rPr>
      <w:b/>
      <w:bCs/>
      <w:sz w:val="22"/>
    </w:rPr>
  </w:style>
  <w:style w:type="paragraph" w:styleId="affff7">
    <w:name w:val="Subtitle"/>
    <w:basedOn w:val="a1"/>
    <w:next w:val="a1"/>
    <w:link w:val="affff8"/>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affff8">
    <w:name w:val="副題 (文字)"/>
    <w:basedOn w:val="a2"/>
    <w:link w:val="affff7"/>
    <w:uiPriority w:val="11"/>
    <w:semiHidden/>
    <w:rsid w:val="00572222"/>
    <w:rPr>
      <w:rFonts w:eastAsiaTheme="minorEastAsia"/>
      <w:color w:val="70706D" w:themeColor="text1" w:themeTint="A5"/>
      <w:spacing w:val="15"/>
      <w:kern w:val="16"/>
      <w:sz w:val="22"/>
      <w:szCs w:val="22"/>
      <w14:ligatures w14:val="standardContextual"/>
      <w14:numForm w14:val="oldStyle"/>
      <w14:numSpacing w14:val="proportional"/>
      <w14:cntxtAlts/>
    </w:rPr>
  </w:style>
  <w:style w:type="character" w:styleId="affff9">
    <w:name w:val="Subtle Emphasis"/>
    <w:basedOn w:val="a2"/>
    <w:uiPriority w:val="19"/>
    <w:semiHidden/>
    <w:qFormat/>
    <w:rsid w:val="00572222"/>
    <w:rPr>
      <w:i/>
      <w:iCs/>
      <w:color w:val="595957" w:themeColor="text1" w:themeTint="BF"/>
      <w:sz w:val="22"/>
    </w:rPr>
  </w:style>
  <w:style w:type="character" w:styleId="affffa">
    <w:name w:val="Subtle Reference"/>
    <w:basedOn w:val="a2"/>
    <w:uiPriority w:val="31"/>
    <w:semiHidden/>
    <w:qFormat/>
    <w:rsid w:val="00572222"/>
    <w:rPr>
      <w:smallCaps/>
      <w:color w:val="70706D" w:themeColor="text1" w:themeTint="A5"/>
      <w:sz w:val="22"/>
    </w:rPr>
  </w:style>
  <w:style w:type="table" w:styleId="3-D1">
    <w:name w:val="Table 3D effects 1"/>
    <w:basedOn w:val="a3"/>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3"/>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3"/>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d">
    <w:name w:val="Grid Table Light"/>
    <w:basedOn w:val="a3"/>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e">
    <w:name w:val="table of authorities"/>
    <w:basedOn w:val="a1"/>
    <w:next w:val="a1"/>
    <w:uiPriority w:val="99"/>
    <w:semiHidden/>
    <w:unhideWhenUsed/>
    <w:rsid w:val="00572222"/>
    <w:pPr>
      <w:spacing w:after="0"/>
      <w:ind w:left="220" w:hanging="220"/>
    </w:pPr>
  </w:style>
  <w:style w:type="paragraph" w:styleId="afffff">
    <w:name w:val="table of figures"/>
    <w:basedOn w:val="a1"/>
    <w:next w:val="a1"/>
    <w:uiPriority w:val="99"/>
    <w:semiHidden/>
    <w:unhideWhenUsed/>
    <w:rsid w:val="00572222"/>
    <w:pPr>
      <w:spacing w:after="0"/>
    </w:pPr>
  </w:style>
  <w:style w:type="table" w:styleId="afffff0">
    <w:name w:val="Table Professional"/>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Theme"/>
    <w:basedOn w:val="a3"/>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2">
    <w:name w:val="Title"/>
    <w:basedOn w:val="a1"/>
    <w:next w:val="a1"/>
    <w:link w:val="afffff3"/>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afffff3">
    <w:name w:val="表題 (文字)"/>
    <w:basedOn w:val="a2"/>
    <w:link w:val="afffff2"/>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afffff4">
    <w:name w:val="toa heading"/>
    <w:basedOn w:val="a1"/>
    <w:next w:val="a1"/>
    <w:uiPriority w:val="99"/>
    <w:semiHidden/>
    <w:unhideWhenUsed/>
    <w:rsid w:val="00572222"/>
    <w:pPr>
      <w:spacing w:before="120"/>
    </w:pPr>
    <w:rPr>
      <w:rFonts w:asciiTheme="majorHAnsi" w:eastAsiaTheme="majorEastAsia" w:hAnsiTheme="majorHAnsi" w:cstheme="majorBidi"/>
      <w:b/>
      <w:bCs/>
    </w:rPr>
  </w:style>
  <w:style w:type="paragraph" w:styleId="1f7">
    <w:name w:val="toc 1"/>
    <w:basedOn w:val="a1"/>
    <w:next w:val="a1"/>
    <w:autoRedefine/>
    <w:uiPriority w:val="39"/>
    <w:semiHidden/>
    <w:unhideWhenUsed/>
    <w:rsid w:val="00572222"/>
    <w:pPr>
      <w:spacing w:after="100"/>
    </w:pPr>
  </w:style>
  <w:style w:type="paragraph" w:styleId="2ff1">
    <w:name w:val="toc 2"/>
    <w:basedOn w:val="a1"/>
    <w:next w:val="a1"/>
    <w:autoRedefine/>
    <w:uiPriority w:val="39"/>
    <w:semiHidden/>
    <w:unhideWhenUsed/>
    <w:rsid w:val="00572222"/>
    <w:pPr>
      <w:spacing w:after="100"/>
      <w:ind w:left="220"/>
    </w:pPr>
  </w:style>
  <w:style w:type="paragraph" w:styleId="3fa">
    <w:name w:val="toc 3"/>
    <w:basedOn w:val="a1"/>
    <w:next w:val="a1"/>
    <w:autoRedefine/>
    <w:uiPriority w:val="39"/>
    <w:semiHidden/>
    <w:unhideWhenUsed/>
    <w:rsid w:val="00572222"/>
    <w:pPr>
      <w:spacing w:after="100"/>
      <w:ind w:left="440"/>
    </w:pPr>
  </w:style>
  <w:style w:type="paragraph" w:styleId="4f4">
    <w:name w:val="toc 4"/>
    <w:basedOn w:val="a1"/>
    <w:next w:val="a1"/>
    <w:autoRedefine/>
    <w:uiPriority w:val="39"/>
    <w:semiHidden/>
    <w:unhideWhenUsed/>
    <w:rsid w:val="00572222"/>
    <w:pPr>
      <w:spacing w:after="100"/>
      <w:ind w:left="660"/>
    </w:pPr>
  </w:style>
  <w:style w:type="paragraph" w:styleId="5f3">
    <w:name w:val="toc 5"/>
    <w:basedOn w:val="a1"/>
    <w:next w:val="a1"/>
    <w:autoRedefine/>
    <w:uiPriority w:val="39"/>
    <w:semiHidden/>
    <w:unhideWhenUsed/>
    <w:rsid w:val="00572222"/>
    <w:pPr>
      <w:spacing w:after="100"/>
      <w:ind w:left="880"/>
    </w:pPr>
  </w:style>
  <w:style w:type="paragraph" w:styleId="6d">
    <w:name w:val="toc 6"/>
    <w:basedOn w:val="a1"/>
    <w:next w:val="a1"/>
    <w:autoRedefine/>
    <w:uiPriority w:val="39"/>
    <w:semiHidden/>
    <w:unhideWhenUsed/>
    <w:rsid w:val="00572222"/>
    <w:pPr>
      <w:spacing w:after="100"/>
      <w:ind w:left="1100"/>
    </w:pPr>
  </w:style>
  <w:style w:type="paragraph" w:styleId="7d">
    <w:name w:val="toc 7"/>
    <w:basedOn w:val="a1"/>
    <w:next w:val="a1"/>
    <w:autoRedefine/>
    <w:uiPriority w:val="39"/>
    <w:semiHidden/>
    <w:unhideWhenUsed/>
    <w:rsid w:val="00572222"/>
    <w:pPr>
      <w:spacing w:after="100"/>
      <w:ind w:left="1320"/>
    </w:pPr>
  </w:style>
  <w:style w:type="paragraph" w:styleId="8b">
    <w:name w:val="toc 8"/>
    <w:basedOn w:val="a1"/>
    <w:next w:val="a1"/>
    <w:autoRedefine/>
    <w:uiPriority w:val="39"/>
    <w:semiHidden/>
    <w:unhideWhenUsed/>
    <w:rsid w:val="00572222"/>
    <w:pPr>
      <w:spacing w:after="100"/>
      <w:ind w:left="1540"/>
    </w:pPr>
  </w:style>
  <w:style w:type="paragraph" w:styleId="99">
    <w:name w:val="toc 9"/>
    <w:basedOn w:val="a1"/>
    <w:next w:val="a1"/>
    <w:autoRedefine/>
    <w:uiPriority w:val="39"/>
    <w:semiHidden/>
    <w:unhideWhenUsed/>
    <w:rsid w:val="00572222"/>
    <w:pPr>
      <w:spacing w:after="100"/>
      <w:ind w:left="1760"/>
    </w:pPr>
  </w:style>
  <w:style w:type="paragraph" w:styleId="afffff5">
    <w:name w:val="TOC Heading"/>
    <w:basedOn w:val="1"/>
    <w:next w:val="a1"/>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afffff6">
    <w:name w:val="ロゴ"/>
    <w:basedOn w:val="a1"/>
    <w:link w:val="afffff7"/>
    <w:uiPriority w:val="3"/>
    <w:qFormat/>
    <w:rsid w:val="003843E1"/>
    <w:pPr>
      <w:spacing w:after="0" w:line="240" w:lineRule="auto"/>
    </w:pPr>
    <w:rPr>
      <w:rFonts w:asciiTheme="majorHAnsi" w:eastAsia="Meiryo UI" w:hAnsiTheme="majorHAnsi"/>
      <w:color w:val="4A412B" w:themeColor="accent3" w:themeShade="40"/>
      <w:spacing w:val="20"/>
      <w:sz w:val="26"/>
    </w:rPr>
  </w:style>
  <w:style w:type="character" w:styleId="afffff8">
    <w:name w:val="Unresolved Mention"/>
    <w:basedOn w:val="a2"/>
    <w:uiPriority w:val="99"/>
    <w:semiHidden/>
    <w:unhideWhenUsed/>
    <w:rsid w:val="004C287B"/>
    <w:rPr>
      <w:color w:val="605E5C"/>
      <w:shd w:val="clear" w:color="auto" w:fill="E1DFDD"/>
    </w:rPr>
  </w:style>
  <w:style w:type="character" w:customStyle="1" w:styleId="afffff7">
    <w:name w:val="ロゴの文字"/>
    <w:basedOn w:val="a2"/>
    <w:link w:val="afffff6"/>
    <w:uiPriority w:val="3"/>
    <w:rsid w:val="003843E1"/>
    <w:rPr>
      <w:rFonts w:asciiTheme="majorHAnsi" w:eastAsia="Meiryo UI" w:hAnsiTheme="majorHAnsi"/>
      <w:color w:val="4A412B" w:themeColor="accent3" w:themeShade="40"/>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71E95E0A5D4D1DAC0279879792B999"/>
        <w:category>
          <w:name w:val="全般"/>
          <w:gallery w:val="placeholder"/>
        </w:category>
        <w:types>
          <w:type w:val="bbPlcHdr"/>
        </w:types>
        <w:behaviors>
          <w:behavior w:val="content"/>
        </w:behaviors>
        <w:guid w:val="{18256C00-7960-4563-BB4D-D4DAAF35348D}"/>
      </w:docPartPr>
      <w:docPartBody>
        <w:p w:rsidR="00B83720" w:rsidRDefault="000519EE">
          <w:pPr>
            <w:pStyle w:val="7F71E95E0A5D4D1DAC0279879792B999"/>
          </w:pPr>
          <w:r w:rsidRPr="003843E1">
            <w:rPr>
              <w:rFonts w:ascii="ＭＳ 明朝" w:hAnsi="ＭＳ 明朝" w:hint="eastAsia"/>
              <w:lang w:val="ja-JP" w:bidi="ja-JP"/>
            </w:rPr>
            <w:t>自分の名前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20"/>
    <w:rsid w:val="000519EE"/>
    <w:rsid w:val="000746A5"/>
    <w:rsid w:val="0036645C"/>
    <w:rsid w:val="00B83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2E74B5" w:themeColor="accent5" w:themeShade="BF"/>
      <w:sz w:val="22"/>
    </w:rPr>
  </w:style>
  <w:style w:type="paragraph" w:customStyle="1" w:styleId="6287FF63CCD64BCF99874CD4FBE04B77">
    <w:name w:val="6287FF63CCD64BCF99874CD4FBE04B77"/>
    <w:pPr>
      <w:widowControl w:val="0"/>
      <w:jc w:val="both"/>
    </w:pPr>
  </w:style>
  <w:style w:type="paragraph" w:customStyle="1" w:styleId="237E50A42D1C4FEEA5E1A5030EADEC56">
    <w:name w:val="237E50A42D1C4FEEA5E1A5030EADEC56"/>
    <w:pPr>
      <w:widowControl w:val="0"/>
      <w:jc w:val="both"/>
    </w:pPr>
  </w:style>
  <w:style w:type="paragraph" w:customStyle="1" w:styleId="39C2739B9721470B844CC6D8298E4D6B">
    <w:name w:val="39C2739B9721470B844CC6D8298E4D6B"/>
    <w:pPr>
      <w:widowControl w:val="0"/>
      <w:jc w:val="both"/>
    </w:pPr>
  </w:style>
  <w:style w:type="paragraph" w:customStyle="1" w:styleId="9569AE0997A44FC9BB3DE5051D40D02A">
    <w:name w:val="9569AE0997A44FC9BB3DE5051D40D02A"/>
    <w:pPr>
      <w:widowControl w:val="0"/>
      <w:jc w:val="both"/>
    </w:pPr>
  </w:style>
  <w:style w:type="paragraph" w:customStyle="1" w:styleId="7F71E95E0A5D4D1DAC0279879792B999">
    <w:name w:val="7F71E95E0A5D4D1DAC0279879792B99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E6A6-64B3-485B-88EA-EE9BCF51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2020-04-14T12:24:00Z</dcterms:created>
  <dcterms:modified xsi:type="dcterms:W3CDTF">2020-04-14T12:24:00Z</dcterms:modified>
</cp:coreProperties>
</file>